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1b63" w14:textId="78a1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селе Тарлаулы Тарлаулинского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Тарлаулинского сельского округа Аягозского района Восточно-Казахстанской области от 24 июля 2015 года N 1. Зарегистрировано Департаментом юстиции Восточно-Казахстанской области 28 августа 2015 года N 4124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10 июня 2015 года и с учетом мнения населения соответствующей территории, аким Тарлаулинского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наименование безымянной улице в селе Тарлаулы Тарлаулинского сельского округа Аягозского района - имя ветерана Великой Отечественной войны "Искаков Базар".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аппарата акима Тарлаулинского сельского округа К.Жумыкбаеву.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Тарлаулинского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Н.Кабдыкешов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