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4eb5" w14:textId="bd24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Бескарагайского района Восточно-Казахстанской области от 31 марта 2015 года № 106. Зарегистрировано Департаментом юстиции Восточно-Казахстанской области 10 апреля 2015 года № 3865. Утратило силу - постановлением Бескарагайского районного акимата Восточно-Казахстанской области от 08 июня 2016 года № 213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акимата Восточно-Казахстанской области от 08.06.2016 № 213.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Бескарагайского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11561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марта 2015 года №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 является государственным органом Республики Казахстан, осуществляет руководство в сфере архитектуры, строительства, жилищно-коммунального хозяйства, пассажирского транспорта и автомобильных дорог, а также осуществляет государственный контроль в области жилищного фонда на территории Бескарагайского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 утверждается акиматом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070300, Республика Казахстан, Восточно-Казахстанская область, Бескарагайский район, село Бескарагай, улица Пушкина, 2а.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государственного учреждения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 является государство в лице местного исполнительного органа Бескарагайского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Режим работы государственного учреждения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области": обеспечение реализации основных направлений государственной политики в области архитектуры, строительства, жилищных отношений и государственного контроля в сфере управления жилищным фондом, а также жилищно-коммунального хозяйства, пассажирского транспорта и автомобильных дорог на территории Бескарагайского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проводит учет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контроль в области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сохранность и ремонт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контроль за соблюдением прав граждан в жилищной сфере и использованием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реализация государственных программ на территории района в пределах компетенции, установленной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координация деятельности по реализации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предоставление в установленном порядке информации и (или) сведений для внесения в базу данных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градостроительного кадастра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информирование населения о планируемой застройке территории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решений о строительстве,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определение состава и назначение комиссии по приемке объектов (комплексов) в эксплуатацию в порядке, установленном законодательством Республики Казахстан, а также регистрация и ведение учета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сохранения жилищного фонда, коммуникаций, памятников истории и культуры районного значения контроля за их содержанием (использованием, эксплуатацией);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организация разработки и представление на утверждение районному маслихату схем градостроительного развития территории района, а также проектов генеральных планов городов районного значения, поселков и иных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утверждение и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ведение мониторинга строящихся (намечаемых к строительству) объектов и комплексов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принятие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принятие решения о реконструкции посредством перепланировки помещений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проводит проверки общего имущества объектов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обеспечивает организацию мероприятий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государственный контроль в сфере управления жилищным фондом;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организовывает работу по строительству, реконструкции, ремонту и содержанию автомобильных дорог общего пользования районного значения, улиц населенных пунктов в соответствии с законодательством Республики Казахстан о государственных закупках и концессиях;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организовывает перевозки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организовывает работу по строительству, реконструкции, ремонту и содержанию автомобильных дорог общего пользования районного значения, улиц населенных пунктов в соответствии с законодательством Республики Казахстан о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закупках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концессиях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управляет сетью автомобильных дорог районного значения общего пользования,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осуществляет государственный контроль при производстве работ по строительству, реконструкции, ремонту и содержанию автомобильных дорог районного значения общего пользования, улиц в городах и иных населенных пунктах на территории Бескарагайского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государственного учреждения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государственного учреждения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государственного учреждения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государственного учреждения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Права и обязанности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 назначается на должность и освобождается от должности акимом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учреждения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учреждения в пределах лимита штатной численности и структуры, утвержденных постановлением акимата Бескарагайского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Имущество, закрепленное за государственным учреждением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 относится к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Государственное учреждение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основанное на праве хозяйственного ведения Бескарагайского района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