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7320" w14:textId="5f47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Бескарагайского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20 марта 2015 года № 92. Зарегистрировано Департаментом юстиции Восточно-Казахстанской области 10 апреля 2015 года № 3867. Утратило силу - постановлением Бескарагайского районного акимата Восточно-Казахстанской области от 08 июня 2016 года №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акимата Восточно-Казахстанской области от 08.06.2016 № 214.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Бескарагайского района Восточно-Казахстанской области",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марта 2015 года № 92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предпринимательства и сельского</w:t>
      </w:r>
      <w:r>
        <w:br/>
      </w:r>
      <w:r>
        <w:rPr>
          <w:rFonts w:ascii="Times New Roman"/>
          <w:b/>
          <w:i w:val="false"/>
          <w:color w:val="000000"/>
        </w:rPr>
        <w:t>хозяйства Бескарагайского района Восточно-Казахстанской области"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Бескарагайского района Восточно-Казахстанской области" является государственным органом Республики Казахстан, осуществляет руководство в сферах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предпринимательства и сельского хозяйства Бескарагайского района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предпринимательства и сельского хозяйства Бескарагайского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и сельского хозяйства Бескарагайского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и сельского хозяйства Бескарагайского района Восточно-Казахстанской области" имеет право выступать стороной в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и сельского хозяйства Бескарагайского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и сельского хозяйства Бескарагайского района Восточно-Казахстанской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предпринимательства и сельского хозяйства Бескарагайского района Восточно-Казахстанской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070300, Республика Казахстан, Восточно-Казахстанская область, Бескарагайский район, село Бескарагай, улица Сейфуллина, 146.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сельского хозяйства Бескарагайского района Восточно-Казахстанской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предпринимательства и сельского хозяйства Бескарагайского района Восточно-Казахстанской области" является государство в лице местного исполнительного органа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предпринимательства и сельского хозяйства Бескарагайского района Восточно-Казахстанской области" осуществляется из местного бюджета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"Отдел предпринимательства и сельского хозяйства Бескарагайского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и сельского хозяйства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государственного учреждения "Отдел предпринимательства и сельского хозяйства Бескарагайского района Восточно-Казахстанской области"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предпринимательства и сельского хозяйства Бескарагайского района Восточно-Казахстанской области": обеспечение реализации основных направлений государственной политики по вопросам развития в сфере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предпринимательства и сельского хозяйства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мониторинг состояния продовольственной безопасности на территории Бескарагайского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предпринимательства и сельского хозяйства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создают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пределах своей компетенции государственный контроль за соблюдением размера предельно допустимых розничных цен на социально-значимые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в интересах местного государственного управления иные полномочия, возглавляемые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предпринимательства и сельского хозяйства Бескарагайского района Восточно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государственным учреждением "Отдел предпринимательства и сельского хозяйства Бескарагайского района Восточно-Казахстанской области" осуществляется первым руководителем, который несет персональную ответственность за выполнение возложенных на него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предпринимательства и сельского хозяйства Бескарагайского района Восточно-Казахстанской области" назначается на должность и освобождается от должности акимом Бескаргайского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предпринимательства и сельского хозяйства Бескарагайского района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предпринимательства и сельского хозяйства Бескарагайского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законодательством порядке назначать на должности и освобождать от должности работников государственного учреждения "Отдел предпринимательства и сельского хозяйства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осуществлять поощрения и налагать дисциплинарные взыскания на сотрудников государственного учреждения "Отдел предпринимательства и сельского хозяйства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утверждать должностные инструкции работников государственного учреждения "Отдел предпринимательства и сельского хозяйства Бескарагайского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государственного учреждения "Отдел предпринимательства и сельского хозяйства Бескарагайского района Восточно-Казахстанской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утверждать штатное расписание государственного учреждения "Отдел предпринимательства и сельского хозяйства Бескарагайского района Восточно-Казахстанской области" в пределах лимита штатной численности и структуры, утвержденных постановлением акимата Бескарагайского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</w:t>
      </w: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предпринимательства и сельского хозяйства Бескарагайского района Восточно-Казахстанской области"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предпринимательства и сельского хозяйства Бескарагайского района Восточно-Казахстанской области" имеет на праве оперативного управления обособленное имущество,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и сельского хозяйства Бескарагайского района Восточно-Казахстанской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предпринимательства и сельского хозяйства Бескарагайского района Восточно-Казахстанской области"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"Отдел предпринимательства и сельского хозяйства Бескарагайского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предпринимательства и сельского хозяйства Бескарагайского района Восточно-Казахстанской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