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a943" w14:textId="6f7a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Бескарагайского районного маслихата от 25 декабря 2014 года № 29/2-V "О бюджете Бескарагайского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13 апреля 2015 года № 33/2-V. Зарегистрировано Департаментом юстиции Восточно-Казахстанской области 21 апреля 2015 года № 3903. Утратило силу - решением Бескарагайского районного маслихата Восточно-Казахстанской области от 23 декабря 2015 года № 39/3-V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23.12.2015 № 39/3-V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марта 2015 года № 26/317-V "О внесении изменений и дополнений в решение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3808),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2015-2017 годы" от 25 декабря 2014 года № 29/2-V (зарегистрировано в Реестре государственной регистрации нормативных правовых актов за номером 3625, опубликованное в газете "Бесқарағай тынысы" от 24 января 2015 года за № 8, от 25, 28 февраля 2015 года за № 17, 18)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"доходы – 2648442,0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266287,0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4474,0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4264,0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2373417,0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"затраты – 2658249,6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 – 9035,0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11892,0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2857,0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– 0,0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"дефицит (профицит) бюджета – -18842,6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"финансирование дефицита (использование профицита) бюджета – 18842,6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II "Затраты":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Функциональную группу 01 "Государственные услуги общего характера" дополнить следующими программами: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495001 "Услуги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дорог" - 21143,0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495003 "Капитальные расходы государственного органа" - 300,0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Функциональную группу 04 "Образование" дополнить следующей программой: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495037 "Строительство и реконструкция объектов образования" - 370479,0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Функциональную группу 07 "Жилищно-коммунальное хозяйство" дополнить следующими программами: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495016 "Функционирование системы водоснабжения и водоотведения" - 16626,0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495058 "Развитие системы водоснабжения и водоотведения в сельских населенных пунктах" - 10853,0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495025 "Освещение улиц в населенных пунктах" - 12269,0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495029 "Благоустройство и озеленение населенных пунктов" - 13632,0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495031 "Обеспечение санитарии населенных пунктов" - 81,0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Функциональную группу 10 "Сельское, водное, лесное, рыбное хозяйство, особо охраняемые природные территории, охрана окружающей среды и животного мира, земельные отношения" дополнить следующими программами: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454001 "Услуги по реализации государственной политики на местном уровне в области развития предпринимательства и сельского хозяйства" - 21500,0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473001 "Услуги по реализации государственной политики на местном уровне в сфере ветеринарии" - 8145,0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473009 "Проведение ветеринарных мероприятий по энзоотическим болезням животных" - 6474,0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473010 "Проведение мероприятий по идентификации сельскохозяйственных животных" - 2584,0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473011 "Проведение противоэпизоотических мероприятий" - 41425,0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33/2-V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2014 года № 29/2-V</w:t>
            </w:r>
          </w:p>
        </w:tc>
      </w:tr>
    </w:tbl>
    <w:bookmarkStart w:name="z5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492"/>
        <w:gridCol w:w="370"/>
        <w:gridCol w:w="492"/>
        <w:gridCol w:w="8665"/>
        <w:gridCol w:w="1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свидетельств,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(переоформление)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497"/>
        <w:gridCol w:w="1208"/>
        <w:gridCol w:w="1208"/>
        <w:gridCol w:w="5189"/>
        <w:gridCol w:w="33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2658249,6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