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6f33" w14:textId="2926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25 декабря 2014 года № 29/2-V "О бюджете Бескарагайского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02 июля 2015 года № 35/5-V. Зарегистрировано Департаментом юстиции Восточно-Казахстанской области 13 июля 2015 года № 4023. Утратило силу - решением Бескарагайского районного маслихата Восточно-Казахстанской области от 23 декабря 2015 года № 39/3-V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2015-2017 годы" от 25 декабря 2014 года № 29/2-V (зарегистрировано в Реестре государственной регистрации нормативных правовых актов за номером 3625, опубликованное в газете "Бесқарағай тынысы" от 24 января 2015 года за №.8, от.25,.28.февраля 2015 года за №.17,18)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2652442,0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266287,0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8474,0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4264,0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2373417,0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2662249,6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9035,0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2857,0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финансовых активов – 0,0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-18842,6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18842,6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1562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июля 2015 года № 35/5-V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25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29/2-V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"/>
        <w:gridCol w:w="400"/>
        <w:gridCol w:w="234"/>
        <w:gridCol w:w="400"/>
        <w:gridCol w:w="7053"/>
        <w:gridCol w:w="1486"/>
        <w:gridCol w:w="150"/>
        <w:gridCol w:w="150"/>
        <w:gridCol w:w="150"/>
        <w:gridCol w:w="400"/>
        <w:gridCol w:w="990"/>
        <w:gridCol w:w="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свидетельств,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03"/>
        <w:gridCol w:w="1222"/>
        <w:gridCol w:w="1222"/>
        <w:gridCol w:w="5250"/>
        <w:gridCol w:w="32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