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9509" w14:textId="0d39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Бескарагайского районного маслихата от 25 декабря 2014 года № 29/2-V "О бюджете Бескарагайского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19 октября 2015 года № 36/14-V. Зарегистрировано Департаментом юстиции Восточно-Казахстанской области 26 октября 2015 года № 4201. Утратило силу - решением Бескарагайского районного маслихата Восточно-Казахстанской области от 23 декабря 2015 года № 39/3-V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23.12.2015 № 39/3-V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октября 2015 года № 32/379-V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4173),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2015-2017 годы" от 25 декабря 2014 года № 29/2-V (зарегистрировано в Реестре государственной регистрации нормативных правовых актов за номером 3625, опубликованное в газете "Бесқарағай тынысы" от 24 января 2015 года за № 8, от 25, 28 февраля 2015 года за № 17,18)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–2653832,9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266287,0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12474,0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–2370807,5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2663640,5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9035,0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2857,0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"сальдо по операциям с финансовыми активами – 2660,0 тысяч тенге,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– 2660,0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– -21502,6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"финансирование дефицита (использование профицита) бюджета – 21502,6 </w:t>
      </w:r>
      <w:r>
        <w:rPr>
          <w:rFonts w:ascii="Times New Roman"/>
          <w:b w:val="false"/>
          <w:i w:val="false"/>
          <w:color w:val="000000"/>
          <w:sz w:val="28"/>
        </w:rPr>
        <w:t xml:space="preserve">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I "Поступления":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категории 1 "Налоговые 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класс 04 "Налоги на собственность" подкласс 3 "Земельный налог" дополнить спецификой 09 "Земельный налог, за исключением земельного налога с физических лиц на земли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класс 05 "Внутренние налоги на товары, работы и услуги" подкласс 2 "Акцизы" дополнить спецификой 84 "Бензин и дизтопливо, произведенные на территории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класс 05 "Внутренние налоги на товары, работы и услуги" подкласс 4 "Сборы за ведение предпринимательской и профессиональной деятельности" дополнить спецификой 29 "Регистрационный сбор, зачисляемый в местный бюджет";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класс 08 "Обязательные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лицами" подкласс 1 "Государственная пошлина" дополнить спецификой 26 "Государственная пошлина, зачисляемая в местный бюджет".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II "Затраты":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группу 12 "Транспорт и коммуникации" дополнить следующей программой: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программа 495 022 "Развитие транспортной инфраструктуры" - 2000,0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№36/14-V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№29/2-V</w:t>
            </w:r>
          </w:p>
        </w:tc>
      </w:tr>
    </w:tbl>
    <w:bookmarkStart w:name="z4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385"/>
        <w:gridCol w:w="385"/>
        <w:gridCol w:w="385"/>
        <w:gridCol w:w="6795"/>
        <w:gridCol w:w="1498"/>
        <w:gridCol w:w="144"/>
        <w:gridCol w:w="144"/>
        <w:gridCol w:w="144"/>
        <w:gridCol w:w="386"/>
        <w:gridCol w:w="954"/>
        <w:gridCol w:w="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и дизтопливо, произведенные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свидетельств,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(переоформление)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27"/>
        <w:gridCol w:w="1174"/>
        <w:gridCol w:w="1174"/>
        <w:gridCol w:w="5044"/>
        <w:gridCol w:w="32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