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6e6fc" w14:textId="806e6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Бескарагайского районного маслихата от 25 декабря 2014 года № 29/2-V "О бюджете Бескарагайского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25 ноября 2015 года № 38/2-V. Зарегистрировано Департаментом юстиции Восточно-Казахстанской области 04 декабря 2015 года № 4252. Утратило силу - решением Бескарагайского районного маслихата Восточно-Казахстанской области от 23 декабря 2015 года № 39/3-V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Бескарагайского районного маслихата Восточно-Казахстанской области от 23.12.2015 № 39/3-V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Бескарагайский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Бескарагайского района на 2015-2017 годы" от 25 декабря 2014 года № 29/2-V (зарегистрировано в Реестре государственной регистрации нормативных правовых актов за номером 3625, опубликованное в газете "Бесқарағай тынысы" от 24 января 2015 года за № 8, от 25, 28 февраля 2015 года за № 17,18)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"доходы –2653832,9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265694,0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неналоговые поступления – 13067,4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4264,0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–2370807,5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"затраты – 2663640,5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3)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"чистое бюджетное кредитование – 9035,0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11892,0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2857,0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4)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"сальдо по операциям с финансовыми активами – 2660,0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приобретение финансовых активов – 2660,0 тысяч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5)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"дефицит (профицит) бюджета – -21502,6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6)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"финансирование дефицита (использование профицита) бюджета – 21502,6 тысяч тенге".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разделе II "Затраты":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функциональную группу 12 "Транспорт и коммуникации" дополнить следующей программой: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программа 495 045 "Капитальный и средний ремонт автомобильных дорог районного значения и улиц населенных пунктов" - 2000,0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Бескарагайского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459"/>
        <w:gridCol w:w="459"/>
        <w:gridCol w:w="459"/>
        <w:gridCol w:w="6689"/>
        <w:gridCol w:w="1410"/>
        <w:gridCol w:w="142"/>
        <w:gridCol w:w="142"/>
        <w:gridCol w:w="142"/>
        <w:gridCol w:w="380"/>
        <w:gridCol w:w="939"/>
        <w:gridCol w:w="6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2653832,9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и дизтопливо, произведенные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залога движимого имущества и ипотеки судна или строящегося судна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сбор зачисляемый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свидетельств, в связи с изменением, дополнением и восстановлением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(переоформление) удостоверения охотника и его ежегодную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приобретение, хранение или хранение и ношение, перевозку гражданского, служебного оружия и патронов к 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зачисляемая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987"/>
        <w:gridCol w:w="1158"/>
        <w:gridCol w:w="1159"/>
        <w:gridCol w:w="4975"/>
        <w:gridCol w:w="30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2663640,5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1691806,7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-21502,6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