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c595" w14:textId="3dbc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25 декабря 2014 года № 29/2-V "О бюджете Бескарагайского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22 декабря 2015 года № 39/2-V. Зарегистрировано Департаментом юстиции Восточно-Казахстанской области 28 декабря 2015 года № 4304. Утратило силу - решением Бескарагайского районного маслихата Восточно-Казахстанской области от 23 декабря 2015 года № 39/3-V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23.12.2015 № 39/3-V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4270),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2015-2017 годы" от 25 декабря 2014 года № 29/2-V (зарегистрировано в Реестре государственной регистрации нормативных правовых актов за номером 3625, опубликованное в газете "Бесқарағай тынысы" от 24 января 2015 года за № 8, от 25, 28 февраля 2015 года за № 17,18)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–2647949,9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265694,0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13067,4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–2364924,5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2657757,5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9035,0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2857,0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"сальдо по операциям с финансовыми активами – 2660,0 тысяч тенге, в </w:t>
      </w:r>
      <w:r>
        <w:rPr>
          <w:rFonts w:ascii="Times New Roman"/>
          <w:b w:val="false"/>
          <w:i w:val="false"/>
          <w:color w:val="000000"/>
          <w:sz w:val="28"/>
        </w:rPr>
        <w:t>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– 2660,0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-21502,6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"финансирование дефицита (использование профицита) бюджета – 21502,6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"22"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39/2-V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№29/2-V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380"/>
        <w:gridCol w:w="460"/>
        <w:gridCol w:w="460"/>
        <w:gridCol w:w="6707"/>
        <w:gridCol w:w="1478"/>
        <w:gridCol w:w="142"/>
        <w:gridCol w:w="142"/>
        <w:gridCol w:w="143"/>
        <w:gridCol w:w="381"/>
        <w:gridCol w:w="941"/>
        <w:gridCol w:w="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и дизтопливо, произведенные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свидетельств,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(переоформление)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2364924,5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2364924,5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2364924,5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493"/>
        <w:gridCol w:w="1198"/>
        <w:gridCol w:w="1198"/>
        <w:gridCol w:w="5145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