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4d63" w14:textId="6754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2014 года № 28-2-V "О бюджете Бородулихинского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22 декабря 2015 года № 38-6-V. Зарегистрировано Департаментом юстиции Восточно-Казахстанской области 28 декабря 2015 года № 4302. Утратило силу - решением Бородулихинского районного маслихата Восточно-Казахстанской области от 23 декабря 2015 года № 38-2-V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23.12.2015 № 38-2-V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района на 2015-2017 годы" от 24 декабря 2014 года № 28-2-V (зарегистрировано в Реестре государственной регистрации нормативных правовых актов за номером 3616 , опубликован в районной газете "Пульс района" от 20 января 2015 года № 06-07 (6834-6835), "Аудан тынысы" от 20 января 2015 года № 06-07 (515-516))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3350757,7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715532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58705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2570473,7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"затраты – 3347457,2 тысяч тенге"";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целевые текущие трансферты из республиканского бюджета в сумме 239352,1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по администраторам бюджетных программ 123 "Аппарат акима района в городе, города районного значения, поселка, села, сельского округа" на 2015 год объем расходов в общей сумме 285502,6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Майжанов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28-2-V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239"/>
        <w:gridCol w:w="5032"/>
        <w:gridCol w:w="3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3350757,7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081"/>
        <w:gridCol w:w="1081"/>
        <w:gridCol w:w="5337"/>
        <w:gridCol w:w="2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28-2-V</w:t>
            </w:r>
          </w:p>
        </w:tc>
      </w:tr>
    </w:tbl>
    <w:bookmarkStart w:name="z2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123.001. "Услуги по обеспечению деятельности акима района в городе, города районного значения, поселка, села, сельского округа" в разрезе аппаратов сельских (поселковых) округов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5"/>
        <w:gridCol w:w="3078"/>
        <w:gridCol w:w="7157"/>
      </w:tblGrid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