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4ec8" w14:textId="4154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19 января 2015 года № 22. Зарегистрировано Департаментом юстиции Восточно-Казахстанской области 11 февраля 2015 года № 3675. Утратило силу - постановлением Глубоковского районного акимата Восточно-Казахстанской области от 7 сентября 2016 года № 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акимата Восточно-Казахстанской области от 07.09.2016 № 301.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населения"", в целях расширения системы государственных гарантий и для поддержки различных групп населения, испытывающих затруднение в трудоустройстве,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перечень организаций, в которых будут проводиться общественные работы в 2015 году, виды, объемы, источники финансирования и конкретные условия общественных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Размер оплаты труда участников общественных работ из средств местного бюджета утвердить в размере 1,5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Глубоковского района Жумадилова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Брагинец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января 2015 года № 22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2015 году, виды, объемы, источники финансирования и конкретные условия общественных работ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3795"/>
        <w:gridCol w:w="2069"/>
        <w:gridCol w:w="3710"/>
        <w:gridCol w:w="874"/>
        <w:gridCol w:w="875"/>
        <w:gridCol w:w="361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Глубокое"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территории; 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квадратных метров в день;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документов в месяц;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писем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Глубоковского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Белоусовка"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территории; 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квадратных метров в день;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документов в месяц;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писем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территории; 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 в день; 20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писем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Верхнеберезовский"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территории; 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квадратных метров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писем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Бобровского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территории; 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квадратных метров в день;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писем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Калининского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территории; 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квадратных метров в день;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писем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Кожоховского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территории; 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квадратных метров в день;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писем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Красноярского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территории; 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квадратных метров в день;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писем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Куйбышевского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территории; 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квадратных метров в день;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писем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Кировского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территории; 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квадратных метров в день;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писем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Малоубинского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территории; 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квадратных метров в день;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писем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"Опытно-польского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территории; 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квадратных метров в день;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писем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"Секисовского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территории; 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квадратных метров в день;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писем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Ушановского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территории; 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квадратных метров в день;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писем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Фрунзенского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территории; 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квадратных метров в день;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писем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Черемшанского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территории; 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квадратных метров в день;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 писем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Веселовского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территории; 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квадратных метров в день;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писем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Глубоковского района" управления культуры, архивов и документации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Глубоковского района Департамента юстиции Восточно-Казахстанской области Министерства юстиции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Глубоковскому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"Отдел по делам обороны Глубоковского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"Отдел внутренних дел Глубоковского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Глубоковского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ярмарок вакансий, мониторинг безработных, 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ярмарок вакансий в год, 170 безработных в месяц, 50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Глубоковского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Глубоковского районного акимата"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"Восточно-Казахстанская областная детско-юношеская спортивная школа по Глубоковскому району управления физической культуры и спорта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содержанию стадиона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 квадратных метров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Конкретные условия общественных работ: Продолжительность рабочей недели составляет 5 дней с двумя выходными, восьми часовой рабочий день, обеденный перерыв 1 час; оплата труда, </w:t>
      </w:r>
      <w:r>
        <w:rPr>
          <w:rFonts w:ascii="Times New Roman"/>
          <w:b w:val="false"/>
          <w:i w:val="false"/>
          <w:color w:val="000000"/>
          <w:sz w:val="28"/>
        </w:rPr>
        <w:t>пенсионные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социальные отчисления, компенсация за неиспользованный трудовой отпуск регулируются в соответствии с законодательством Республики Казахстан на основании трудового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инструктаж по </w:t>
      </w:r>
      <w:r>
        <w:rPr>
          <w:rFonts w:ascii="Times New Roman"/>
          <w:b w:val="false"/>
          <w:i w:val="false"/>
          <w:color w:val="000000"/>
          <w:sz w:val="28"/>
        </w:rPr>
        <w:t>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оборудованием, выплата 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здоровья, производятся работодателем в соответствии с законодательством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обязанностями, 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