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a17c" w14:textId="803a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Глубоковском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25 февраля 2015 года N 33/2-V. Зарегистрировано Департаментом юстиции Восточно-Казахстанской области 31 марта 2015 года N 3794. Утратило силу решением Глубоковского районного маслихата Восточно-Казахстанской области от 20 марта 2024 года № 10/5-VIII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в Глубоковском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Глубоковского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Сатаева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ff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Глубоковском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ff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проживающим и зарегистрированным на территории Глубоковского района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8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Глубоковского района" (далее – уполномоченный орган).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9"/>
    <w:bookmarkStart w:name="z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Глубоковским районным маслихатом.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1"/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и/или на веб портале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районным бюджетом на соответствующий финансовый год малообеспеченным семьям (гражданам).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в редакции решения Глубоковского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ff0000"/>
          <w:sz w:val="28"/>
        </w:rPr>
        <w:t>№ 25/3-VII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Глубоковского районного маслихата</w:t>
      </w:r>
    </w:p>
    <w:bookmarkEnd w:id="18"/>
    <w:p>
      <w:pPr>
        <w:spacing w:after="0"/>
        <w:ind w:left="0"/>
        <w:jc w:val="both"/>
      </w:pPr>
      <w:bookmarkStart w:name="z15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июля 2010 года № 25/11-IV "Об утверждении Правил оказания малообеспеченным семьям (гражданам) жилищной помощи" (зарегистрировано в Реестре государственной регистрации нормативных правовых актов за № 5-9-135), опубликовано 17 сентября 2010 года в газетах "Ақ бұлақ", "Огни Прииртышья".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2010 года № 28/11-IV "О внесении изменения в решение от 30 июля 2010 года № 25/11-IV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5-9-143), опубликовано 1 февраля 2011 года в газетах "Ақ бұлақ", "Огни Прииртышья".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14 марта 2012 года № 4/15-IV "О внесении изменений в решение от 30 июля 2010 года № 25/11- 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5-9-158), опубликовано 24 апреля 2012 года в газетах "Ақ бұлақ", "Огни Прииртышья".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20 ноября 2012 года № 10/4-V "О внесении изменений в решение от 30 июля 2010 года № 25/11-IV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2786), опубликовано 18 января 2013 года в газетах "Ақ бұлақ", "Огни Прииртышья".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12 ноября 2013 года № 20/3-V "О внесении изменений и дополнения в решение Глубоковского районного маслихата от 30 июля 2010 года № 25/11-IV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3110), опубликовано 20 и 24 декабря 2013 года в газетах "Ақ бұлақ", "Огни Прииртышья".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 февраля 2014 года № 23/2-V "О внесении изменений в решение Глубоковского районного маслихата от 30 июля 2010 года № 25/11-IV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3194), опубликовано 18 марта 2014 года в газетах "Ақ бұлақ", "Огни Прииртышья".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24 июля 2014 года № 28/7-V "О внесении изменений в решение Глубоковского районного маслихата от 30 июля 2010 года № 25/11-IV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3466), опубликовано 12 сентября 2014 года в газетах "Ақ бұлақ", "Огни Прииртышья".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2014 года № 32/7-V "О внесении изменений в решение Глубоковского районного маслихата от 30 июля 2010 года № 25/11-IV "Об утверждении Правил оказания малообеспеченным семьям (гражданам) жилищной помощи"" (зарегистрировано в Реестре государственной регистрации нормативных правовых актов за № 3656), опубликовано 6 февраля 2015 года в газетах "Ақ бұлақ", "Огни Прииртышья".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