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cf28" w14:textId="58cc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по Глубоковскому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28 мая 2015 года № 246. Зарегистрировано Департаментом юстиции Восточно-Казахстанской области 03 июня 2015 года № 3982. Утратило силу - постановлением акимата Глубоковского района Восточно-Казахстанской области от 22 января 2016 года № 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Глубоковского района Восточно-Казахстанской области от 22.01.2016 №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"Б", (зарегистрированным в реестре государственной регистрации нормативных правовых актов № 10130),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по Глубоковскому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 от "28" мая 2015 г.</w:t>
            </w:r>
          </w:p>
        </w:tc>
      </w:tr>
    </w:tbl>
    <w:bookmarkStart w:name="z1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по Глубоковскому району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по Глубоковскому району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по Глубоковскому району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исполнительных органов, финансируемых из районного бюджета, акимов сельских округов и поселков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 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акима Глубоковского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отдела службы управления персоналом аппарата акима Глубоковского района (далее – отдел службы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Отдел службы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службы управления персоналом уведомляет служащего, подлежащего оценке, а также лиц, указанных в пункте 4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 ежегодной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2014 года № 86 (зарегистрированным в реестре государственной регистрации нормативных правовых актов № 10130), в течение трех рабочих дней со дня его получения от отдела службы управления персоналом, ознакамливает служащего с заполненным оценочным листом и направляет заполненный оценочный лист в отдел службы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отдела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отделом службы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 ежегодной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2014 года № 86 (зарегистрированным в реестре государственной регистрации нормативных правовых актов № 10130).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пункте 13 настоящей Методики, направляются в отдел службы управления персоналом в течение двух рабочих дней со дня их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Отдел службы управления персоналом осуществляет расчет средней оценки лиц, указанных в пункте 13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Оценка лицами, указанных в пункте 13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отделом службы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c – средняя оценка лиц, указанных в пункте 13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22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Отдел службы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службы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ежегодной оценки деятельности административных государственных служащих корпуса "Б", утвержденной приказом исполняющего обязанности Председателя Агентства Республики Казахстан по делам государственной службы и противодействию коррупции от 29 декабря 2014 года № 86 (зарегистрированным в реестре государственной регистрации нормативных правовых актов № 10130).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отделом службы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службы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отдела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Агентство Республики Казахстан по делам государственной службы и противодействию коррупции по Восточно-Казахстанской области,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Агентство Республики Казахстан по делам государственной службы и противодействию коррупции по Восточно-Казахстанской области,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 Агентство Республики Казахстан по делам государственной службы и противодействию коррупции по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