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a182" w14:textId="0eca1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Глубоковского районного маслихата от 24 июля 2014 года № 28/6-V "О предоставлении социальной помощи специалистам государственных организаций, проживающим и работающим в сельских населенных пунктах на приобретение топлива"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16 июня 2015 года N 37/6-V. Зарегистрировано Департаментом юстиции Восточно-Казахстанской области 07 июля 2015 года N 4020. Утратило силу - решением Глубоковского районного маслихата Восточно-Казахстанской области от 5 сентября 2018 года № 24/8-VI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Глубоковского районного маслихата Восточно-Казахстанской области от 05.09.2018 </w:t>
      </w:r>
      <w:r>
        <w:rPr>
          <w:rFonts w:ascii="Times New Roman"/>
          <w:b w:val="false"/>
          <w:i w:val="false"/>
          <w:color w:val="000000"/>
          <w:sz w:val="28"/>
        </w:rPr>
        <w:t>№ 24/8-VI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апреля 2015 года № 27/334-V "О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16 октября 2009 года № 15/209-IV "О размере социальной помощи некоторым категориям граждан" (зарегистрировано в Реестре государственной регистрации нормативных правовых актов под № 3934),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24 июля 2014 года № 28/6-V "О предоставлении социальной помощи специалистам государственных организаций, проживающим и работающим в сельских населенных пунктах на приобретение топлива" (зарегистрировано в Реестре государственной регистрации нормативных правовых актов под № 3465, опубликовано 16 сентября 2014 года в газетах "Ақ бұлақ", "Огни Прииртышья")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"Социальная помощь специалистам государственных организаций социального обеспечения, образования, культуры, спорта и ветеринарии предоставляется в размере 12480 (двенадцать тысяч четыреста восемьдесят)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 Ахмадиев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Глубоковского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