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73f1" w14:textId="ecf7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Положения о государственном учреждении "Отдел образования Глубоковского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05 октября 2015 года № 456. Зарегистрировано Департаментом юстиции Восточно-Казахстанской области 11 ноября 2015 года № 4229. Утратило силу - постановлением акимата Глубоковского района Восточно-Казахстанской области от 11 мая 2016 года № 154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Глубоковского района Восточно-Казахстанской области от 11.05.2016  № 154.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образования Глубоковского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Глубоковского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456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образования Глубоковского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образования Глубоковского района" является государственным органом Республики Казахстан, осуществляющим руководство в сфере дошкольного воспитания, начального, основного среднего и общего образования на территории Глубоковского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образования Глубоковского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образования Глубоковского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образования Глубоковского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образования Глубоковского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образования Глубоковского района"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образования Глубоковского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070500, Республика Казахстан, Восточно-Казахстанская область, Глубоковский район, поселок Глубокое, улица Пирогова,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Полное наименование государственного органа - государственное учреждение "Отдел образования Глубоковского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государственного учреждения "Отдел образования Глубоковского района" является государство в лице местного исполнительного органа Глубоковского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образования Глубоковского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образования Глубоковского района" осуществляется из местного бюджета Глубоковского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образования Глубоковского района"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образования Глубоковского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образования Глубоковского района": реализация основных направлений государственной политики в сфере образования на территории Глубоковского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государственного учреждения "Отдел образования Глубоковского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осознавая отношения личности к своим правам и обязанностям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приобщение к достижениям отечественной и мировой культуры, изучение истории, обычаев и традиций казахского и других народов республики, овладение государственным, русским, иностранным языками;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"Отдел образования Глубоковского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предоставления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участия обучающихся в едином национальном тестировании;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организация учета детей дошкольного и школьного возраста, их обучение до получения ими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поддержка и оказание содействия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 исправительных учреждениях уголовно-исполнительной системы);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организация приобретения и доставки учебников и учебно-методических комплексов организациям образования, реализующим общеобразовательные учебные программы предшкольной подготовки, начального, основного среднего и общего среднего образования;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обеспечение дополнительного образования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обеспечение организации и проведения школьных олимпиад и конкурсов научных проектов по общеобразовательным предметам, конкурсов районного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 в порядке, установленном законодательством Республики Казахстан, медицинского обслуживания обучающихся и воспитанников организаций образования, за исключением дошкольных;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в порядке, предусмотренном законодательством Республики Казахстан, бесплатного и льготного питания отдельных категорий обучающихся и воспитанников;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оказывает организациям дошкольного воспитания и обучения и семьям необходимую методическую и консультативную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осуществление образовательного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контроль за их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кадрового обеспечения государственных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обеспечение методического руководства психологической службой в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выдает разрешения на обучение в форме экстерната в организациях основного среднего,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обеспечение обследования психического здоровья детей и подростков и оказания психолого-медико-педагогической консультативной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осуществление в интересах местного государственного управления иных полномочий, возлагаемых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государственного учреждения "Отдел образования Глубоковского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вносить на рассмотрение руководству района предложения по вопросам, входящим в компетенцию государственного учреждения "Отдел образования Глубоковского района";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государственного учреждения "Отдел образования Глубоковского района";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инициировать проведение в установленном порядке совещаний по вопросам, входящим в компетенцию государственного учреждения "Отдел образования Глубоковского района";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запрашивать в рамках компетенции,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информацию, необходимую для выполнения своих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давать консультации по вопросам, входящим в компетенцию государственного учреждения "Отдел образования Глубоковского района";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выполнять иные обязанности, входящие в компетенцию государственного учреждения "Отдел образования Глубоковского района";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образования Глубоковского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образования Глубоковского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образования Глубоковского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образования Глубоковского района" назначается на должность и освобождается от должности акимом Глубоковского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образования Глубоковского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законодательством порядке назначает на должности и освобождает от должностей работников государственного учреждения "Отдел образования Глубоковского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установленном законодательством порядке осуществляет поощрение и налагает дисциплинарные взыскания на сотрудников государственного учреждения "Отдел образования Глубоковского района";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утверждает должностные инструкции работников государственного учреждения "Отдел образования Глубоковского района";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государственного учреждения "Отдел образования Глубоковского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государственного учреждения "Отдел образования Глубоковского района" в пределах лимита штатной численности и структуры, утвержденных постановлением акимата Глубоковского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противодействию коррупции и несет за это персональную ответственность;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обеспечивает равный доступ мужчин и женщин к государственной службе, в соответствии с их опытом, способностями, профессиональной подготовкой;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полномочия,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Исполнение полномочий первого руководителя государственного учреждения "Отдел образования Глубоковского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образования Глубоковского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Государственное учреждение "Отдел образования Глубоковского района"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образования Глубоковского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образования Глубоковского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образования Глубоковского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образования Глубоковского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 "Отдел образования Глубоковского района"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"Глубоковская средняя школа имени Ы.Алтынсарина".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"Казахская средняя школа имени Оралхана Бокея".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Коммунальное государственное учреждение "Белоусовская средняя школа №1".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"Верх-Березовская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 Ново-Иртышская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 Переваловская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"Предгорненская средняя школа №1".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Коммунальное государственное учреждение "Комплекс Предгорненская средняя школа - детский сад".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Коммунальное государственное учреждение " Веселовская средняя общеобразовательная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Коммунальное государственное учреждение "Комплекс Секисовская средняя школа - детский сад".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Коммунальное государственное учреждение "Уваровская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Коммунальное государственное учреждение "Средняя школа Прапорщиково".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Коммунальное государственное учреждение "Комплекс Тарханская средняя школа-детский сад".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Коммунальное государственное учреждение "Черемшанская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Коммунальное государственное учреждение " Бобровская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Коммунальное государственное учреждение "Березовская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Коммунальное государственное учреждение "Винненская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Коммунальное государственное учреждение "Комплекс Быструшинская средняя школа-детский сад".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Коммунальное государственное учреждение "Опытнопольская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Коммунальное государственное учреждение "Прогрессовская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Коммунальное государственное учреждение "Кожоховская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Коммунальное государственное учреждение "Ушановская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Коммунальное государственное учреждение "Малоубинская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Коммунальное государственное учреждение " Белокаменская основная школа".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Коммунальное государственное учреждение "Комплекс Степновская основная школа - детский сад".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Коммунальное государственное учреждение "Белоусовская основная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Коммунальное государственное учреждение "Комплекс Верх-Березовская начальная школа – детский сад".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Коммунальное государственное учреждение "Комплекс Белоусовская начальная школа - детский сад".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Коммунально-государственное казенное предприятие "Ясли-сад "Ақбота".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Коммунально-государственное казенное предприятие "Ясли-сад "Пчелка".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Коммунально-государственное казенное предприятие "Дошкольный образовательный центр п.Белоусовка".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32. Коммунально-государственное казенное предприятие "Асыл бөпе".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Товарищество с ограниченной ответственностью "Детский сад "Алтын бесік" с.Черемшанка".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Коммунально-государственное казенное предприятие "Станция юных техников".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35. Коммунально-государственное казенное предприятие "Дом детского творчества".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Коммунально-государственное казенное предприятие "Детская музыкальная школа п.Глубокое".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Коммунально-государственное казенное предприятие "Детская музыкальная школа п.Белоусовка".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Коммунально-государственное казенное предприятие "Детская музыкальная школа п.Алтайский".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39. Коммунально-государственное казенное предприятие "Детская музыкальная школа с.Опытное поле".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Коммунально-государственное казенное предприятие "Детская музыкальная школа с.Черемшанка".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