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eb71" w14:textId="fa4e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2014 года № 24/212-V "О бюджете Жарминского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марта 2015 года N 26/231-V. Зарегистрировано Департаментом юстиции Восточно-Казахстанской области 26 марта 2015 года N 3772. Утратило силу - решением Жарминского районного маслихата Восточно-Казахстанской области от 23 декабря 2015 года № 35/283-V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23.12.2015 № 35/283-V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3724)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2014 года № 24/212-V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2015-2017 годы" (зарегистрировано в Реестре государственной регистрации нормативных правовых актов за № 3628, опубликовано в газете "Калба тынысы" от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5129893,0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1059468,0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57755,0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4002850,0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5162960,7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18214,0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29730,0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11516,0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- 51281,7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51281,7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источников выплаты в размере 70 (семьдесят)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3724).";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26/231-V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24/212-V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2"/>
        <w:gridCol w:w="293"/>
        <w:gridCol w:w="502"/>
        <w:gridCol w:w="8845"/>
        <w:gridCol w:w="1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34"/>
        <w:gridCol w:w="1054"/>
        <w:gridCol w:w="1054"/>
        <w:gridCol w:w="1054"/>
        <w:gridCol w:w="5203"/>
        <w:gridCol w:w="2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26/231-V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24/212-V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</w:t>
            </w:r>
          </w:p>
        </w:tc>
      </w:tr>
    </w:tbl>
    <w:bookmarkStart w:name="z4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309"/>
        <w:gridCol w:w="1309"/>
        <w:gridCol w:w="1309"/>
        <w:gridCol w:w="4405"/>
        <w:gridCol w:w="30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