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c0c8" w14:textId="03fc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представлении кандидатам помещении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16 марта 2015 года № 61. Зарегистрировано Департаментом юстиции Восточно-Казахстанской области 3 апреля 2015 года № 3825. Утратило силу постановлением акимата Жарминского района Восточно-Казахстанской области от 13 февраля 2019 года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Жарминского района Восточно-Казахстанской области от 13.02.2019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Жарминской районной территориальной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встреч с избирателями кандидатов в Президенты Республики Казахстан для представлении помещении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Брынзова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Мухтарханов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Жарминской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территориальной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год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от 16 марта 2015 г.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3019"/>
        <w:gridCol w:w="1974"/>
        <w:gridCol w:w="5546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избирательного участка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населенного пункта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для размещения агитационных материалов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Теристанбалинский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Теристанбалы село Узынжал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Шалабайский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 ауыл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напротив 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школы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Калбатауский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Калбатау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Калбатау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Калбатау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 Капай село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Калбатау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(закрытое)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врачебной амбулатории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Достык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Жарыкский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бытового обслуживания населения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Бирликшильский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Сулусары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Шымылдық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конторы крестьянского хозяйства "Адиль"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Каратобинский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Кентарлау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почты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Бирликский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клуба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Капанбулакский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Капанбулак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Егинбулак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Балыктыколь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фельдшерского пункта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Кызылагашский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Кызылагаш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 центре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магазина "Анель"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Ушбиикский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Ушбиик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магазина "Балапанова"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Аршалинский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Аршалы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Жарыктас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Акжальский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Боке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села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поселок Жангизтобе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Жангизтобе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Жангизтобе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Жангизтобе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Шуак (закрытое)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Жангизтобе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(закрытое)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конторы нефтебазы, квартал 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школы, квартал №7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врачебной амбулаторий, квартал №5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штаба батальона воинской части № 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штаба воинской части №2544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поселок Жарма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Каракойтас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станций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поселок Ауэзов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Ауэзов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Ауэзов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Мира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Белтерекский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Карашоқы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8 Марта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конторы крестьянского хозяйства "Айтас"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Божегурский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Укили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Салкынтобе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почты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Дельбегетейский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Конырбиик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почты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Жайминский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Жайма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молодежного центра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Карасуский сельский округ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Аскаралы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магазина "Жас канат"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Шар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Кезенсу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Кошек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Кабанбая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Кабанбая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площади, улица Кабанбая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поселок Суыкбулак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Суыкбулак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Дельбегетей 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бывшей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станций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от 16 марта 2015 г.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встреч с избирателями кандидатов в Президенты Республики Казахстан для представлении помещении на договорной основе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4058"/>
        <w:gridCol w:w="2652"/>
        <w:gridCol w:w="3223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избирательных участков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населенных пунктов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Помещении для встреч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Теристанбалинский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Теристанбалы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Узынжал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Теристанбалы, 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Шалабайский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Жанаауыл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Шалабай, здание школы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Калбатауский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Калбатау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Калбатау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Батыр Капай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 (закрытое)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Калбатау, здание районного 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Жарыкский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Жарык, здание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Бирликшильский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Сулусары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Шымылдык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Сулусары, 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Каратобинский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здание школы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Бирликский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Бирлик, здание клуба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Капанбулакский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Капанбулак, здание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Кызылагашский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Кызылагаш, здание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Ушбиикский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Ушбиик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Ушбиик, здание клуба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Аршалинский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Аршалы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Жарыктас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Аршалы, здание молодежного центра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Акжальский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Боке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Акжал, 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поселок Жангизтобе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Шуак (закрытое)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 (закрытое)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п.Жангизтобе, здание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поселок Жарма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Каракойтас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п.Жарма, здание клуба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поселок Ауэзов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Ауэзов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Ауэзов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п.Ауэзов, здание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Белтерекский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8 Марта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Белтерек, здание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Божегурский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Салкынтобе, здание молодежного центра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Делбегетей ауылдық округі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Конырбиик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Конырбиик, здание школы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Жайминский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Жайма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Жайма, здание школы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Карасуский сельский округ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Аскаралы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здание школы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Шар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Кезенсу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Кошек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Шар,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поселок Суыкбулак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Суыкбулак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Дельбегетей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Суыкбулак, 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