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9763" w14:textId="0279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Жарминского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19 марта 2015 года № 71. Зарегистрировано Департаментом юстиции Восточно-Казахстанской области 3 апреля 2015 года № 3826. Утратило силу - постановлением акимата Жарминского района Восточно-Казахстанской области от 26 июля 2016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26.07.2016 № 239.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экономики и финансов Жарминского района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Брынзов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2015 года № 71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 Жарминского района Восточно - Казахстанской области"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Жарминского района Восточно - Казахстанской области" (далее - Отдел)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Жарминского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070600, Республика Казахстан, Восточно-Казахстанская область, Жарминский район, село Калбатау, улица Достык № 105.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экономики и финансов Жарминского района Восточно - Казахстанской области".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"Отдел экономики и финансов Жарминского района Восточно - Казахстанской области" является акимат Жарминского района Восточно-Казахстанской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Отдела.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Отдела: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Задачи Отдела: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районного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экономический анализ, прогнозирование социально-экономического развития района и оценка хода реформ;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районного бюджета;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учета и составление бюджетной отчетности по исполнению районного бюджета;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районным коммунальным имуществом.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Отдела: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разработку прогноза социально - экономического развития и бюджетных параметров Жарминского района и участвует в разработке и обеспечении реализации районных программ развития в пределах своей компетенции;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ожидаемый объем поступлений денег в бюджет в предстоящем плановом периоде;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и прогнозирует наличность денежных ресурсов по местному бюджету;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мониторинг за ходом освоения бюджета развития, инвестиционных проектов;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анализ и оценку управления коммунальным имуществом;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исполнению районного бюджета;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администраторов бюджетных программ по исполнению бюджета;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составляет, утверждает и ведет сводные планы финансирования по обязательствам, сводные планы поступлений и финансирования по платежам;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регистрацию бюджетных кредитов, выданных за счет средств бюджета, их учет и мониторинг;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бюджетный мониторинг посредством систематического сбора и анализа показателей исполнения бюджета;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управляет бюджетными деньгами;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мониторинг движения денег на контрольном счете наличности районного бюджета;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ведение бюджетного учета и отчетности по исполнению районного бюджета;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и проводит мониторинг осуществления государственных закупок государственными органами, учреждениями и предприятиями;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нормативные правовые акты в сфере управления государственным имуществом в пределах своей компетенции;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управляет районным коммунальным имуществом;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закрепляет районное коммунальное имущество за районными коммунальными юридическими лицами;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передает районное коммунальное имущество в безвозмездное пользование государственным юридическим лицам;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работу по передаче государственного имущества из одного вида государственной собственности в другой;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по приобретению государством прав на имущество по договору дарения;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 анализ предоставления в имущественный наем (аренду) имущества, закрепленного за районными коммунальными юридическими лицами;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списание имущества государственных учреждений, содержащихся за счет местных бюджетов;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работу по выявлению и упорядочению учета бесхозяйных объектов, имущества;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полномочия, предусмотренные законодательством Республики Казахстан.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Отдела: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руководству района предложения по вопросам, входящим в компетенцию Отдела;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инициировать проведение в установленном порядке совещаний по вопросам, входящим в компетенцию Отдела;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консультации по вопросам, входящим в компетенцию Отдела;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выполнять иные обязанности, входящие в компетенцию Отдела. </w:t>
      </w:r>
    </w:p>
    <w:bookmarkEnd w:id="70"/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назначается на должность и освобождается от должности акимом Жарминского района в соответствии с законодательством Республики Казахстан.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законодательстве порядке назначает на должности и освобождает от должностей работников Отдела;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осуществляет поощрение и налагает дисциплинарные взыскания на сотрудников Отдела;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указания, подписывает служебную документацию;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Отдела;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государственных органах, иных организациях;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 и структуры, утвержденных постановлением акимата Жарминского района;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 по противодействию коррупции и несет за это персональную ответственность;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 может иметь на праве оперативного управления обособленное имущество в случаях, предусмотренных законодательством.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Отделом, относится к коммунальной собственности.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Отдела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