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5ce2" w14:textId="6955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15 апреля 2015 года № 117. Зарегистрировано Департаментом юстиции Восточно-Казахстанской области 25 мая 2015 года № 3970. Утратило силу - постановлением акимата Жарминского района Восточно-Казахстанской области от 22 января 2016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22.01.2016 № 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"Б"" (Зарегистрировано в Реестре государственной регистрации нормативных правовых актов за № 10130),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Жарминского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Мухтарханов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ежегодной оценки деятельности административных государственных служащих корпуса "Б" Жарминского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ежегодной оценки деятельности административных государственных служащих корпуса "Б" по Жарминскому району (далее-Методика)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служащих" и определяет методы ежегодной оценки деятельности административных служащих корпуса "Б" по Жарминскому району (далее-служащие).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-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"неудовлетворительно" в течение последних трех лет является основанием для проведения аттестации.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(далее-Комиссия), которая создается лицом, имеющим право назначения на должности и освобождения от должностей служащих.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председателя комиссия является решающим.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Жарминского района.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ГУ "Аппарат акима Жарминского района" (далее – служба управления персоналом). Секретарь Комиссии не принимает участие в голосовании.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формирует график проведения оценки по согласованию с председателем Комиссии.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 пункте 4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течении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13.Круговая оценка представляет собой оценки подчиненных служащего, а в случае отсутствия подчиненных – лиц занимающих должности в структурном подразделении, в котором работает служащий (в случае их наличия).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 службой управления пресоналом не позднее одного месяца до проведения оценки, исходя из должностных обязанностей и служебных взаимодействий служащего.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 пункте 13 настоящей Методики, направляются в службу управления персоналом в течение двух рабочих дней со дня их получения.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Служба управления персоналом осуществляет расчет средней оценки лиц, указанных в пункте 13 настоящей Методики.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 пункте 13 настоящей Методики, осуществляется анонимно.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службой управления персоналом не позднее пяти рабочих дней до заседения Комиссии по следующей формуле: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а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служащего,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21 балла–"неудовлетворительно",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21 до 33 баллов–"удовлетворительно",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 33 баллов–"эффективно".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 проведение заседания Комиссии по рассмотрению результатов оценки в соотвествии с графиком, согласованным с председателем Комиссии.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заполеннный лист круговой оценки;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результаты оценки;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перерассмотреть результаты оценки.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рабоы служащего;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оценки служащего.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управления персоналом ознакамливает служащего с результатами оценки в течении пяти рабочих дней со дня ее завершения.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ознакомления.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течении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Методике ежегодной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69"/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_______________________________________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0"/>
        <w:gridCol w:w="431"/>
        <w:gridCol w:w="156"/>
        <w:gridCol w:w="3780"/>
        <w:gridCol w:w="2313"/>
      </w:tblGrid>
      <w:tr>
        <w:trPr>
          <w:trHeight w:val="30" w:hRule="atLeast"/>
        </w:trPr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"___" ___________ 20____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"___" ________________ 20____год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Методике ежегодной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73"/>
    <w:bookmarkStart w:name="z7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_______________________________________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3471"/>
        <w:gridCol w:w="4114"/>
        <w:gridCol w:w="2515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ежегодной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8"/>
        <w:gridCol w:w="3626"/>
        <w:gridCol w:w="2330"/>
        <w:gridCol w:w="1683"/>
        <w:gridCol w:w="1683"/>
      </w:tblGrid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служащего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... 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_______________________________________________________________________________________________________________________________________________________________________________________________________________________________________________Проверили: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 Дата: ___________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 Дата: ___________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 Дата: ___________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