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de08" w14:textId="7eed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2014 года № 24/212-V "О бюджете Жарминского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июня 2015 года N 28/242-V. Зарегистрировано Департаментом юстиции Восточно-Казахстанской области 18 июня 2015 года N 3993. Утратило силу - решением Жарминского районного маслихата Восточно-Казахстанской области от 23 декабря 2015 года № 35/283-V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23.12.2015 № 35/283-V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2014 года № 24/212-V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2015-2017 годы" (зарегистрировано в Реестре государственной регистрации нормативных правовых актов за № 3628, опубликовано в газете "Калба тынысы" от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Жарминского района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4446480,0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1059468,0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57755,0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3319437,0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4479547,7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18214,0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29730,0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11516,0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- 51281,7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51281,7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июня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28/242-V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24/212-V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02"/>
        <w:gridCol w:w="293"/>
        <w:gridCol w:w="502"/>
        <w:gridCol w:w="8845"/>
        <w:gridCol w:w="1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восстановление гражданства Республики Казахстан и прекращение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выделенных из местного бюджета специализированного органа, физичиским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34"/>
        <w:gridCol w:w="1054"/>
        <w:gridCol w:w="1054"/>
        <w:gridCol w:w="1054"/>
        <w:gridCol w:w="5203"/>
        <w:gridCol w:w="27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июня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24/212-V</w:t>
            </w:r>
          </w:p>
        </w:tc>
      </w:tr>
    </w:tbl>
    <w:bookmarkStart w:name="z4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</w:t>
      </w:r>
      <w:r>
        <w:rPr>
          <w:rFonts w:ascii="Times New Roman"/>
          <w:b/>
          <w:i w:val="false"/>
          <w:color w:val="000000"/>
        </w:rPr>
        <w:t xml:space="preserve"> проектов на 2015 -2017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9"/>
        <w:gridCol w:w="993"/>
        <w:gridCol w:w="993"/>
        <w:gridCol w:w="993"/>
        <w:gridCol w:w="3336"/>
        <w:gridCol w:w="2308"/>
        <w:gridCol w:w="1284"/>
        <w:gridCol w:w="1285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