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7761" w14:textId="cd87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26 июня 2015 года N 208. Зарегистрировано Департаментом юстиции Восточно-Казахстанской области 30 июля 2015 года N 4079. Утратило силу - постановлением акимата Жарминского района Восточно-Казахстанской области от 15 ноября 2017 года № 308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Восточно-Казахстанской области от 15.11.2017 № 308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размеры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С. Брынзову.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Жарминского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Каимулдинов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июня 2015 года № 208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623"/>
        <w:gridCol w:w="1367"/>
        <w:gridCol w:w="1367"/>
        <w:gridCol w:w="980"/>
        <w:gridCol w:w="980"/>
        <w:gridCol w:w="1624"/>
        <w:gridCol w:w="1368"/>
        <w:gridCol w:w="1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8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  <w:bookmarkEnd w:id="9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