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66899" w14:textId="a2668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и порядка подвоза детей в общеобразовательные школы проживающих в отдаленных населенных пунктах Жарминского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Жарминского района Восточно-Казахстанской области от 3 июля 2015 года № 212. Зарегистрировано Департаментом юстиции Восточно-Казахстанской области 30 июля 2015 года № 4080. Утратило силу - постановлением акимата Жарминского района Восточно-Казахстанской области от 18 марта 2016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Жарминского района Восточно-Казахстанской области от 18.03.2016 № 80.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подпункта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04 июля 2003 года № 476 "Об автомобильном транспорте", акимат Жарминского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и порядок перевозки в общеобразовательные школы детей, проживающих в отдаленных населенных пунктах Жарминского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Организацию перевозки в общеобразовательные школы детей, проживающих в отдаленных населенных пунктах поручить руководителю ГУ "Отдел образования Жарминского района" Оразгалиеву Б.Ж.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Осуществление контроля за исполнением настоящего постановления возложить на курирующего заместителя акима района Брынзова С.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по истечении десяти календарных дней после дня его первого официального опубликования.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акима Жарминского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Каимулдинов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июля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года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212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</w:t>
      </w:r>
      <w:r>
        <w:br/>
      </w:r>
      <w:r>
        <w:rPr>
          <w:rFonts w:ascii="Times New Roman"/>
          <w:b/>
          <w:i w:val="false"/>
          <w:color w:val="000000"/>
        </w:rPr>
        <w:t>перевозки в общеобразовательные школы детей, проживающих в отдаленных населенных пунктах Жарминского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5794"/>
        <w:gridCol w:w="5818"/>
      </w:tblGrid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Прямой маршрут
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Обратный маршрут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Начальная остановка: Центр населенного пункта Солнечное поселка Ауезова Жарминского района;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 остановка: Площадка в 50 метрах от коммунального государственного уреждения "Средняя школа Бакыршык" поселка Ауезова Жарминского района.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остановка: Площадка в 50 метрах от коммунального государственного уреждения "Средняя школа Бакыршык" поселка Ауезова Жарминского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 остановка: Центр населенного пункта Солнечное поселка Ауезова Жарминского района.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Начальная остановка: Центр населенного пункта Сарыарка города Шар Жарминского района;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 остановка: Площадка в 50 метрах от коммунального государственного уреждения "Средняя школа имени Кобдыкова" города Шар Жарминского района.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остановка: Площадка в 50 метрах от коммунального государственного уреждения "Средняя школа имени Кобдыкова" города Шар Жарминского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 остановка: Ценрт населенного пункта Сарыарка города Шар Жарминского района;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остановка: Центр разъезда № 10 поселка Жангизтобе Жарминского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 остановка: Площадка в 50 метрах от коммунального государственного уреждения "Комплекс Жангизтобинская средняя школа-детский сад" поселка Жанигизтобе Жарминского района.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остановка: Площадка в 50 метрах от коммунального государственного уреждения "Комплекс Жангизтобинская средняя школа-детский сад" поселка Жанигизтобе Жарминского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 остановка: Центр разъезда № 10 поселка Жангизтобе Жарминского района.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остановка:Автобусная остановка села Капай батыр Жарминского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 остановка: Площадка в 50 метрах от коммунального государственного уреждения "Многопрофильная школа- гимназия имени Абая" села Калбатау Жарминского района.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остановка: Площадка в 50 метрах от коммунального государственного уреждения "Многопрофильная школа- гимназия имени Абая" села Калбатау Жарминского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 остановка:Автобусная остановка села Капай батыр Жарминского района;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остановка:Центр населенного пункта Кызылжулдыз Жарминскогорайона;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 остановка:Площадка в 50 метрах от коммунального государственного уреж-дения "Средняя школа имени Т. Хасенулы села Жарминского района.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остановка: Площадка в 50 метрах от коммунального государственного уреждения "Средняя школа имени Т. Хасенулы" села Жарминского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 остановка:Центр населенного пункта Кызылжулдыз Жарминского района;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остановка: Центр железно-дорожной станции Капанбулак Жарминского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 остановка: Площадка в 50 метрах от коммунального государственного уреждения "Средняя школа имени Т. Хасенулы" села Капанбулак Жарминского района.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остановка: Площадка в 50 метрах от коммунального государственного уреждения "Средняя школа имени Т. Хасенулы" села Капанбулак Жарминского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 остановка: Центр железно-дорожной станции Капанбулак Жарминского района;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остановка:Центр населенного пункта Новотаубинка поселка Суыкбулак Жарминского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 остановка: Площадка в 50 метрах от коммунального государственного уреждения "Средняя школа Суыкбулак" поселка Суыкбулак Жарминского района.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остановка: Площадка в 50 метрах от коммунального государственного уреждения "Средняя школа Суыкбулак" поселка Суыкбулак Жарминского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 остановка: Центр населенного пункта Новотаубинка поселка Суыкбулак Жарминского района;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остановка:Центр железно-дорожной станции Суыкбулак поселка Суыкбулак Жарминского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 остановка: Площадка в 50 метрах от коммунального государственного уреждения "Средняя школа Суыкбулак" поселка Суыкбулак Жарминского района.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Площадка в 50 метрах от коммунального государственного уреждения "Средняя школа Суыкбулак" поселка Суыкбулак Жарминского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 остановка: Центр железно-дорожной станции Суыкбулак поселка Суыкбулак Жарминского района;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Начальная остановка:Центр откормочной площадки (Жанама) Ушбиикского сельского округа Жарминского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 остановка: Площадка в 50 метрах от коммунального государственного уреждения "Средняя школа имени Актайлак би" села Ушбиик Жарминского района.</w:t>
            </w:r>
          </w:p>
        </w:tc>
        <w:tc>
          <w:tcPr>
            <w:tcW w:w="5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 остановка: Площадка в 50 метрах от коммунального государственного уреждения "Средняя школа имени Актайлак би" села Ушбиик Жарминского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Конечная остановка: Центр откормочной площадки (Жанама) Ушбиикского сельского округа Жарминского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июля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года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212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 в отдаленных населенных пунктах Жарминского района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Порядок перевозок детей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Перевозки детей осуществляются автобусами, микроавтобусами, оборудованными в соответствии с требованиями законодательства к перевозке пассажиров и багажа автомобильным транспортом.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Перевозчиком детей (далее – Перевозчик) является организация образования, использующая для перевозки принадлежащие ей автобусы, с соблюдением требований законодательства к перевозкам пассажиров и багажа.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Перед выполнением перевозок Перевозчик оформляет решение об организации перевозки детей приказом, регламентировав в нем обязанности должностных лиц, маршрут следования и мероприятия по обеспечению безопасности детей.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принимает меры по доведению информации об этом до перевозимых детей.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неблагоприятных изменениях дорожных условий в иных обстоятельствах (ограничение движения, появление временных препятствий, при которых водитель не может ехать в соответствии с расписанием, не повышая скорости), расписание корректируется в сторону снижения скорости (увеличения времени движения).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каждый автобус, осуществляющий перевозку детей, Перевозчик назначает ответственных сопровождающих лиц из числа своих сотрудников, прошедших подготовку по методам оказания доврачебной помощи и специальный инструктаж по обеспечению безопасности при перевозке детей автобусами.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Инструктаж проводит лицо, ответственное за обеспечение безопасности дорожного движения в организации образования.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перевозки детей допускаются водители, отвечающие требованиям законодательства Республики Казахстан.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Водителю автобуса при перевозке детей не допускается: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следовать со скоростью более 60 км/час;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изменять маршрут следования;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перевозить в салоне автобуса, в котором находятся дети, любой груз, багаж или инвентарь, кроме ручной клади и личных вещей детей;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выходить из салона автобуса при наличии детей в автобусе, в том числе при посадке и высадке детей;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движение автобуса задним ходом;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Движение 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подъезде транспортного средства сопровождающие не должны допускать выхода детей ему навстречу и нахождения их у проезжей части.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Сопровождающие подводят детей к месту посадки в организованном порядке (младших детей – построенных попарно). Посадка производится через переднюю дверь автобуса.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Сопровождающие обеспечивают надлежащий порядок среди детей во время посадки в автобус и высадки из него, при движении автобуса и во время остановок.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водителя.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Во время поездки сопровождающие не допускают, чтобы дети: 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стояли и ходили по салону;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прислонялись к дверям и окнам;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ставили тяжелые и неустойчивые личные вещи на верхние полки;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размещали ручную кладь в проходах и на площадках у входов (выходов);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высовывались в оконные проемы; 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выбрасывали из окон мусор и какие-либо иные предметы;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отвлекали водителя от управления транспортным средством, кроме сообщений о ситуации, угрожающей здоровью и жизни пассажиров, направленных на предотвращение несчастного случая;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пользовались аварийным оборудованием в ситуациях, не угрожающих жизни и здоровью пассажиров;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открывали двери;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дрались, толкались, устраивали подвижные игры.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Высадка детей из автобуса во время стоянок (остановок) осуществляется через переднюю дверь. Первым из автобуса выходит сопровождающий. Во время стоянок (остановок) сопровождающий находится возле передней части автобуса и наблюдает за высадкой детей и за тем, чтобы дети не выбегали на проезжую часть дороги.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высадке из автобуса каждый из детей переносит личные вещи одной рукой, а другой при спуске по ступенькам должен держаться за поручень. Рюкзаки и сумки, носимые через плечо, учащиеся должны снять с плеч и взять в руки, чтобы не потерять равновесие и не травмировать других пассажиров.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высадке сопровождающие не допускают, чтобы дети: 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двигаясь к двери, толкались, дрались; 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спрыгивали со ступенек;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обходили транспортное средство со стороны проезжей части, выходили на нее;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устраивали подвижные игры вблизи проезжей части.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высадки сопровождающие: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пересчитывают детей, прибывших к месту назначения;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организованном порядке сопровождают их от места высадки и площадок для стоянки автобусов.</w:t>
      </w:r>
    </w:p>
    <w:bookmarkEnd w:id="48"/>
    <w:bookmarkStart w:name="z5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Заключительные положения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Отношения по перевозкам в общеобразовательные школы детей, проживающих в отдаленных населенных пунктах района, не урегулированные настоящим порядком, регулируются в соответствии с действующим законодательством Республики Казахстан.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