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38e9" w14:textId="89c3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Жарминского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декабря 2015 года № 35/283-V. Зарегистрировано Департаментом юстиции Восточно-Казахстанской области 12 января 2016 года № 4332. Утратило силу - решением Жарминского районного маслихата Восточно-Казахстанской области от 22 декабря 2016 года № 9/66-VI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22.12.2016 № 9/66-VI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 бюджете Восточно-Казахстанской области на 2016-2018 годы" (зарегистрировано в Реестре государственной регистрации нормативных правовых актов за № 4287 )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5227508,0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1281350,6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10135,0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37850,0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3898172,4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5379404,6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21696,0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34996,0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13300,0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0,0 тысяч тенге, 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-173592,6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173592,6 тысяч тенге;;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Жарминского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8/58-VI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Утвердить в районном бюджете объемы субвенций, поступаемых из областного бюджета в сумме 2548991,0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Принять к исполнению на 2016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источников выплаты в размере 100 (сто)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2015-2017 годы" (зарегистрировано в Реестре государственной регистрации нормативных правовых актов за № 4287).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бюджет на 2017 год в следующем объеме – 5666148,0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 на 2018 год в следующем объеме – 6062778,0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резерв местного исполнительного органа района на 2016 год в сумме 27000,0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Учесть перечень местных бюджетных программ, не подлежащих к секвестру в процессе исполнения местных бюджетов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бюджетных программ на реализацию инвестиционных бюджетных проектов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Учесть перечень целевых текущих трансфертов и трансфертов на развитие из республиканского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Учесть перечень бюджетных программ развития районного бюджета на 2016-2018 годы с разделением на бюджетные программы, направленные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Учесть средства для реализации мер социальной поддержки специалистам социальной сферы сельских населенных пунктов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Признать утратившим силу решения Жарминского районного маслихата за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Есполов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Жарминского районного маслихата Восточно-Казахстанской области от 25.11.2016 </w:t>
      </w:r>
      <w:r>
        <w:rPr>
          <w:rFonts w:ascii="Times New Roman"/>
          <w:b w:val="false"/>
          <w:i w:val="false"/>
          <w:color w:val="ff0000"/>
          <w:sz w:val="28"/>
        </w:rPr>
        <w:t>№ 8/58-VI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"/>
        <w:gridCol w:w="441"/>
        <w:gridCol w:w="755"/>
        <w:gridCol w:w="441"/>
        <w:gridCol w:w="755"/>
        <w:gridCol w:w="6819"/>
        <w:gridCol w:w="280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5227508,0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предоставляемыми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1349181,4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34"/>
        <w:gridCol w:w="1054"/>
        <w:gridCol w:w="1054"/>
        <w:gridCol w:w="1054"/>
        <w:gridCol w:w="5203"/>
        <w:gridCol w:w="275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5379404,6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-173592,6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46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"/>
        <w:gridCol w:w="296"/>
        <w:gridCol w:w="507"/>
        <w:gridCol w:w="296"/>
        <w:gridCol w:w="507"/>
        <w:gridCol w:w="8937"/>
        <w:gridCol w:w="15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изменении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восстановление гражданства Республики Казахстан и прекращение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451"/>
        <w:gridCol w:w="1095"/>
        <w:gridCol w:w="1095"/>
        <w:gridCol w:w="1095"/>
        <w:gridCol w:w="5407"/>
        <w:gridCol w:w="23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87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"/>
        <w:gridCol w:w="296"/>
        <w:gridCol w:w="507"/>
        <w:gridCol w:w="296"/>
        <w:gridCol w:w="507"/>
        <w:gridCol w:w="8937"/>
        <w:gridCol w:w="15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изменении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восстановление гражданства Республики Казахстан и прекращение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451"/>
        <w:gridCol w:w="1095"/>
        <w:gridCol w:w="1095"/>
        <w:gridCol w:w="1095"/>
        <w:gridCol w:w="5407"/>
        <w:gridCol w:w="23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129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местного исполнительного органа района (города областного значения) на 2016 год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9"/>
        <w:gridCol w:w="439"/>
        <w:gridCol w:w="3733"/>
        <w:gridCol w:w="7689"/>
      </w:tblGrid>
      <w:tr>
        <w:trPr>
          <w:trHeight w:val="30" w:hRule="atLeast"/>
        </w:trPr>
        <w:tc>
          <w:tcPr>
            <w:tcW w:w="43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7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130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к секвестру в процессе исполнения местных бюджетов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094"/>
        <w:gridCol w:w="2658"/>
        <w:gridCol w:w="2658"/>
        <w:gridCol w:w="702"/>
        <w:gridCol w:w="33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13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2016 год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Жарминского районного маслихата Восточно-Казахстанской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2/9-VI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420"/>
        <w:gridCol w:w="1421"/>
        <w:gridCol w:w="375"/>
        <w:gridCol w:w="4780"/>
        <w:gridCol w:w="33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13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республиканского бюджета на 2016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Жарминского районного маслихата Восточно-Казахстанской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2/9-VI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4"/>
        <w:gridCol w:w="1028"/>
        <w:gridCol w:w="1028"/>
        <w:gridCol w:w="1028"/>
        <w:gridCol w:w="5076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формирование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хозяйтсва района (город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хозяйтсва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государтсвенного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14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2016 -2018 годы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8 - в редакции решения Жарминского районного маслихата Восточно-Казахстанской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2/9-VI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08"/>
        <w:gridCol w:w="992"/>
        <w:gridCol w:w="992"/>
        <w:gridCol w:w="993"/>
        <w:gridCol w:w="3340"/>
        <w:gridCol w:w="2307"/>
        <w:gridCol w:w="1284"/>
        <w:gridCol w:w="1285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147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Предусмотренные средства для реализации мер социальной поддержки специалистам социальной сферы сельских населенных пунктов на 2016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1519"/>
        <w:gridCol w:w="1519"/>
        <w:gridCol w:w="5109"/>
        <w:gridCol w:w="30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35/283-V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</w:p>
        </w:tc>
      </w:tr>
    </w:tbl>
    <w:bookmarkStart w:name="z148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нормативно правовых актов за 2015 год признаных утратившие силу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декабря 2014 года № 24/212-V "О бюджете Жарминского района на 2015-2017 годы" (зарегистрировано в Реестре государственной регистрации нормативных правовых актов за № 3628 от 14 января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14 марта 2015 года № 26/231-V "О внесении изменений в решение Жарминского районного маслихата от 22 декабря 2014 года № 24/212-V "О бюджете Жарминского района на 2015-2017 годы" (зарегистрировано в Реестре государственной регистрации нормативных правовых актов за № 3772 от 26 марта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6 апреля 2015 года № 27/237-V "О внесении изменений в решение Жарминского районного маслихата от 22 декабря 2014 года № 24/212-V "О бюджете Жарминского района на 2015-2017 годы" (зарегистрировано в Реестре государственной регистрации нормативных правовых актов за № 3877 от 14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10 июня 2015 года № 28/242-V "О внесении изменений в решение Жарминского районного маслихата от 22 декабря 2014 года № 24/212-V "О бюджете Жарминского района на 2015-2017 годы" (зарегистрировано в Реестре государственной регистрации нормативных правовых актов за № 3993 от 18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14 июля 2015 года № 29/249-V "О внесении изменений в решение Жарминского районного маслихата от 22 декабря 2014 года № 24/212-V "О бюджете Жарминского района на 2015-2017 годы" (зарегистрировано в Реестре государственной регистрации нормативных правовых актов за № 4059 от 27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15 сентября 2015 года № 30/256-V "О внесении изменений в решение Жарминского районного маслихата от 22 декабря 2014 года № 24/212-V "О бюджете Жарминского района на 2015-2017 годы" (зарегистрировано в Реестре государственной регистрации нормативных правовых актов за № 4155 от 29 сентября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16 октября 2015 года № 32/265-V "О внесении изменений в решение Жарминского районного маслихата от 22 декабря 2014 года № 24/212-V "О бюджете Жарминского района на 2015-2017 годы" (зарегистрировано в Реестре государственной регистрации нормативных правовых актов за № 4187 от 22 октября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16 ноября 2015 года № 33/277-V "О внесении изменений в решение Жарминского районного маслихата от 22 декабря 2014 года № 24/212-V "О бюджете Жарминского района на 2015-2017 годы" (зарегистрировано в Реестре государственной регистрации нормативных правовых актов за № 4238 от 23 ноября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14 декабря 2015 года № 34/280-V "О внесении изменений в решение Жарминского районного маслихата от 22 декабря 2014 года № 24/212-V "О бюджете Жарминского района на 2015-2017 годы" (зарегистрировано в Реестре государственной регистрации нормативных правовых актов за № 4281 от 22 декабря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