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bbed8" w14:textId="97bbe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культуры, развития языков, физической культуры и спорта Зайсанского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Зайсанского районного акимата Восточно-Казахстанской области от 9 февраля 2015 года № 77. Зарегистрировано Департаментом юстиции Восточно-Казахстанской области 27 февраля 2015 года № 3712. Утратило силу - постановлением Зайсанского районного акимата Восточно-Казахстанской области от 6 сентября 2016 года № 126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Зайсанского районного акимата Восточно-Казахстанской области от 06.09.2016 № 126.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Зайсанского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положение о государственном учреждении "Отдел культуры, развития языков, физической культуры и спорта Зайсанского района",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Зайсанского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А.Ондаканов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2015 года № 77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культуры, развития языков, физической культуры и спорта Зайсанского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культуры, развития языков, физической культуры и спорта Зайсанского района" (далее - Отдел) является государственным органом Республики Казахстан, осуществляет руководство в сфере культуры, развития языков, физической культуры и спорта на территории Зайсанского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070700, Республика Казахстан, Восточно-Казахстанская область, Зайсанский район, город Зайсан, улица Шаймардан,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культур, развития языков, физической культуры и спорта Зайсанского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 Зайсанского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Режим работы Отдела устанавливается правилами внутреннего трудового распорядка и не должен противоречить нормам </w:t>
      </w:r>
      <w:r>
        <w:rPr>
          <w:rFonts w:ascii="Times New Roman"/>
          <w:b w:val="false"/>
          <w:i w:val="false"/>
          <w:color w:val="000000"/>
          <w:sz w:val="28"/>
        </w:rPr>
        <w:t>трудового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Отдела: Реализация государственной политики в области культуры , развитие языков,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 Отдела: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принимает меры, направленные на возрождение, сохранение, развитие и распространения культуры народа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принимает меры по недопущению в области культуры пропаганды или агитации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а также культа жестокости и насилия;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всемерно развивает государственный язык, укрепляет его авторитет, создает все необходимые организационные, материально-технические условия для свободного и бесплатного овладения государственным языком всеми гражданами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обеспечение безопасности жизни и здоровья лиц, занимающихся физической культурой и спортом, а также участников и зрителей физкультурно-оздоровительных и спортивных мероприятий и соблюдение общественного порядка в местах проведения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развитие национальных, технических и прикладных видов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поддержка и стимулирование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развитие научной базы для исследований в области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организовывает работу по учету, охране и использованию памятников истории, материальной и духовной культуры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осуществляет проведение зрелищных культурно-массовых мероприятий района, а также смотров, фестивалей и конкурсов среди любительских творческих объединений;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выступает заказчиком по строительству, реконструкции и ремонту объектов культурного назначения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проводит районные спортивные соревнования по видам спорта совместно с местными аккредитованными спортивными федерациями;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обеспечивает подготовку районных сборных команд по видам спорта и их выступления на областных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обеспечивает развитие массового спорта и национальных видов спорта на территории Зайсанского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координирует деятельность районных физкультурно-спортивных организаций на территории Зайсанского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присваивает спортсменам спортивные разряды: спортсмен 2 разряда, спортсмен 3 разряда, спортсмен 1 юношеского разряда, спортсмен 2 юношеского разряда, спортсмен 3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присваивает квалификационные категории: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реализует единый региональный календарь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координирует организацию и проведение спортивных мероприятий на территории Зайсанского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сбор, анализ и предоставляет местному исполнительному органу области информацию по развитию физической культуры и спорта на территории Зайсанского района по форме и в сроки, установленные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формирует и утверждает районные списки сборных команд по видам спорта по предложениям региональных и местных аккредитованных спортивных федераций;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организует медицинское обеспечение официальных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обеспечивает общественный порядок и общественную безопасность при проведении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координирует вопросы строительства спортивных сооружений на территории Зайсанского района и обеспечивает их доступность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оказывает методическую и консультативную помощь спортивным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обеспечивает деятельность районных неспециализированных детско-юношеских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выполнять иные обязанности, входящие в компетенцию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Зайсанского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Отдела в пределах лимита штатной численности и структуры, утвержденных постановлением акимата Зайсанского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принимает необходимые меры по </w:t>
      </w:r>
      <w:r>
        <w:rPr>
          <w:rFonts w:ascii="Times New Roman"/>
          <w:b w:val="false"/>
          <w:i w:val="false"/>
          <w:color w:val="000000"/>
          <w:sz w:val="28"/>
        </w:rPr>
        <w:t>противодействию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Отдел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Имущество, закрепленное за Отделом,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казенное предприятие "Зайсанский районный дом культуры" акимата Зайсанского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Коммунальное государственное казенное предприятие "Детско–юношеский спортивный клуб "Сайхан" акимата Зайсанского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Коммунальное государственное казенное предприятие "Культурно, спортивно–оздоровительный центр "Бәйтерек" акимата Зайсанского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"Детско–юношеская спортивная школа" акимата Зайсанского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