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4938" w14:textId="cd74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Зайсанскому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Зайсанского района Восточно-Казахстанской области от 27 февраля 2015 года № 1. Зарегистрировано Департаментом юстиции Восточно-Казахстанской области 01 апреля 2015 года № 3799. Утратило силу - решением акима Зайсанского района Восточно-Казахстанской области от 26 октября 2015 года № 8</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акима Зайсанского района Восточно-Казахстанской области от 26.10.2015 № 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"О выборах в Республике Казахстан",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Зайсанского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Образовать избирательные участки по Зайсанскому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руководителя аппарата акима Зайсанского района Уали М.К.</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А.Ондаканов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Зайсанской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районной территориальной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избирательной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С.Андырбаев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Зайсанского района</w:t>
            </w:r>
            <w:r>
              <w:br/>
            </w:r>
            <w:r>
              <w:rPr>
                <w:rFonts w:ascii="Times New Roman"/>
                <w:b w:val="false"/>
                <w:i w:val="false"/>
                <w:color w:val="000000"/>
                <w:sz w:val="20"/>
              </w:rPr>
              <w:t>от "27" февраля 2015 года №1</w:t>
            </w:r>
          </w:p>
        </w:tc>
      </w:tr>
    </w:tbl>
    <w:bookmarkStart w:name="z19" w:id="0"/>
    <w:p>
      <w:pPr>
        <w:spacing w:after="0"/>
        <w:ind w:left="0"/>
        <w:jc w:val="left"/>
      </w:pPr>
      <w:r>
        <w:rPr>
          <w:rFonts w:ascii="Times New Roman"/>
          <w:b/>
          <w:i w:val="false"/>
          <w:color w:val="000000"/>
        </w:rPr>
        <w:t xml:space="preserve"> Избирательные участки по Зайсанскому району Восточно-Казахстанской области</w:t>
      </w:r>
      <w:r>
        <w:br/>
      </w:r>
      <w:r>
        <w:rPr>
          <w:rFonts w:ascii="Times New Roman"/>
          <w:b/>
          <w:i w:val="false"/>
          <w:color w:val="000000"/>
        </w:rPr>
        <w:t>Избирательный участок №591</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Город Зайсан, улица Манапова, дом №6, коммунальное государственное учреждение "Средняя школа имени М.Ломоносова".</w:t>
      </w:r>
      <w:r>
        <w:br/>
      </w:r>
      <w:r>
        <w:rPr>
          <w:rFonts w:ascii="Times New Roman"/>
          <w:b w:val="false"/>
          <w:i w:val="false"/>
          <w:color w:val="000000"/>
          <w:sz w:val="28"/>
        </w:rPr>
        <w:t>
      </w:t>
      </w:r>
      <w:r>
        <w:rPr>
          <w:rFonts w:ascii="Times New Roman"/>
          <w:b w:val="false"/>
          <w:i w:val="false"/>
          <w:color w:val="000000"/>
          <w:sz w:val="28"/>
        </w:rPr>
        <w:t xml:space="preserve">Границы: улица Богенбая дома №2, 3, 4, 5, 6, 7, 8, 9, 10, 11, 12, 13, 14, 15, 16, 17, 18, 19, 20, 21, 22, 23, 24, 25, 26, 27, 30, 32, 34, 36, 38, 40, 42, 44, 46, 48, 50, 52, 54; улица Б.Сатпаева № дома 2, 3, 5, 6, 7, 8, 9, 10, 12, 13, 14, 15, 16, 17, 18, 19, 20, 21, 22, 23, 24, 25, 26, 27, 28, 29, 30, 31, 32, 33, 34, 35, 36, 37, 38, 39, 41, 43, 45, 47, 49; улица Шаймардана дома № 1, 2, 3, 4, 5, 6, 7, 8, 9, 10, 11, 12, 13, 14, 15, 16, 17, 18, 19, </w:t>
      </w:r>
      <w:r>
        <w:rPr>
          <w:rFonts w:ascii="Times New Roman"/>
          <w:b w:val="false"/>
          <w:i w:val="false"/>
          <w:color w:val="000000"/>
          <w:sz w:val="28"/>
        </w:rPr>
        <w:t xml:space="preserve">20, 21, 22, 23, 23А; улица Ибраева дома №1/2, 3, 4, 5, 6, 7, 8, 9, 10, 11, 12, 13, 14, 15, 16, 17, 18, 19, 20, 21, </w:t>
      </w:r>
      <w:r>
        <w:rPr>
          <w:rFonts w:ascii="Times New Roman"/>
          <w:b w:val="false"/>
          <w:i w:val="false"/>
          <w:color w:val="000000"/>
          <w:sz w:val="28"/>
        </w:rPr>
        <w:t xml:space="preserve">22, 23, 24, 25, 26, 27, 28, 29, 30, 31, 32, 33, 34, 35, 36, 37, 38, 39, 40, 41, 42, 43, 44, 45, 46, 47, 48, 49, 50, 51, 52, 53, 54, 55, 56, 57, 58, 59, 60; улица.Торайгырова дома №1, 2, 3, 4, 5, 6, 7, 8, 9, 10, 11, 12, 13, 14, 15, 16, 17, 18, </w:t>
      </w:r>
      <w:r>
        <w:rPr>
          <w:rFonts w:ascii="Times New Roman"/>
          <w:b w:val="false"/>
          <w:i w:val="false"/>
          <w:color w:val="000000"/>
          <w:sz w:val="28"/>
        </w:rPr>
        <w:t xml:space="preserve">19, 20, 21, 22, 23, 24, 25, 26, 27, 28, 29, 30, 31, 32, 33, 34, 35, 36, 37, 38, 39, 40, 41, 42, 43, 44, 45; улица Куниярова дома № 1, 2, 3, 4, 5, 6, 7, 8, 9, 10, 11, 12, 13, 14, 15, 16, 17, 18, 19, 20, 21, 22, 23, 24, 25, 26, 27, 28, 29, </w:t>
      </w:r>
      <w:r>
        <w:rPr>
          <w:rFonts w:ascii="Times New Roman"/>
          <w:b w:val="false"/>
          <w:i w:val="false"/>
          <w:color w:val="000000"/>
          <w:sz w:val="28"/>
        </w:rPr>
        <w:t xml:space="preserve">30, 31, 32, 33, 34, 35, 36, 37, 38, 39, 40, 41, 42; улица Желтоксана дома № 1, 2, 3, 4, 5, 6, 7, 8, 9, 10, 11, 12, 13, </w:t>
      </w:r>
      <w:r>
        <w:rPr>
          <w:rFonts w:ascii="Times New Roman"/>
          <w:b w:val="false"/>
          <w:i w:val="false"/>
          <w:color w:val="000000"/>
          <w:sz w:val="28"/>
        </w:rPr>
        <w:t xml:space="preserve">14, 15, 16, 17, 18, 19, 20, 21, 22, 23, 24, 25, 26, 27, 28, 29, 30, 31, 32, 33, 34, 35, 36, 37, 38, 39, 40, 41, 42, 43, 44, 45, 46, 47, 48, 49, 50, 51, 52, 53, 54, 55, 56, 57, 58, 59, 60, 61, 62, 63, 64, 65, 66, 67; улица Жайкенова дома № 1, 2, 3, 4, 5, 6, 7, 8, 9, 10, 11, 12, 13, 14, 15, 16, 17, 18, 19, 20, 21, 22, 23, 24, 25, 26, 27, 28, 29, 30, 31, 32, 33, 34, 35, 36, 37, 38, 39, 40, 41, 42, 43, 44, 45, 46, 47, 48, 49, 50, 51, 52, 53, 54, 55, 56, 57, 58, 59, 60, 61, 62, 63, 64, 65, 66, 67, 68, 69, 70, 71, 72; улица Манапова дома № 1, 2, 3, 4, 5, 6, 7, 8, 9, 10, 11, 12, 13, 14, 15, 16, 17, 18, 19, 20, 21, 22, </w:t>
      </w:r>
      <w:r>
        <w:rPr>
          <w:rFonts w:ascii="Times New Roman"/>
          <w:b w:val="false"/>
          <w:i w:val="false"/>
          <w:color w:val="000000"/>
          <w:sz w:val="28"/>
        </w:rPr>
        <w:t xml:space="preserve">23, 24, 25, 26, 27, 28, 29, 30; улица Айтыкова дома № 1, 2, 3, 4, 5, 6, 7, 8, 9, 10, 11, 12, 13, 14, 15, 16, 17, 23, 23А, 2 5, 27, 29; улица Касейнова дома № 1, 2, 3, 4, 5, 6, 7, 8, 9, 10, 11, 12, 13, 14, 15, 16, 17, 18, 19, 20, 21, </w:t>
      </w:r>
      <w:r>
        <w:rPr>
          <w:rFonts w:ascii="Times New Roman"/>
          <w:b w:val="false"/>
          <w:i w:val="false"/>
          <w:color w:val="000000"/>
          <w:sz w:val="28"/>
        </w:rPr>
        <w:t xml:space="preserve">22, 23, 24, 25, 26, 27, 28, 29, 30, 31, 32, 33, 34, 35, 36, 37, 38, 39, 40, 41, 42, 43, 44, 45, 46, 47, 48; улица Астана дома № 16, 17, 18, 19, 20, 21, 22, 23, 24, 25, 26, 27, 28, 29, 30, 31, 32, 33, 34, 35, 36, 37, 38, 39, 40, 41, 42, 43, </w:t>
      </w:r>
      <w:r>
        <w:rPr>
          <w:rFonts w:ascii="Times New Roman"/>
          <w:b w:val="false"/>
          <w:i w:val="false"/>
          <w:color w:val="000000"/>
          <w:sz w:val="28"/>
        </w:rPr>
        <w:t xml:space="preserve">44, 45, 46, 47, 48, 49, 50, 51, 52, 53, 54, 55, 56, 57, 58, 59, 60, 61, 62, 63, 64, 65, 66, 67, 68, 69, 70, 72, 72/1, 74, 76, </w:t>
      </w:r>
      <w:r>
        <w:rPr>
          <w:rFonts w:ascii="Times New Roman"/>
          <w:b w:val="false"/>
          <w:i w:val="false"/>
          <w:color w:val="000000"/>
          <w:sz w:val="28"/>
        </w:rPr>
        <w:t xml:space="preserve">78, 80, 82; улица Абая дома № 18, 19, 20, 21, 22, 23, 24, 25, 26, 27, 28, 29, 30, 31, 32, 33, 34, 35, 36, 37, 38, 39, </w:t>
      </w:r>
      <w:r>
        <w:rPr>
          <w:rFonts w:ascii="Times New Roman"/>
          <w:b w:val="false"/>
          <w:i w:val="false"/>
          <w:color w:val="000000"/>
          <w:sz w:val="28"/>
        </w:rPr>
        <w:t xml:space="preserve">40, 41, 42, 43, 44, 45, 46, 47, 48, 49, 50, 51, 52, 53, 54, 55, 57, 59, 61, 63, 65, 67, 69, 71, 73; улица Малдыбаева дома № 11, 13, 15, 16, 17, 18, 19, 20, 21, 22, 23, 24, 25, 26, 27, 28, 29, 30, 31, 32, 33, 34, 35, 36, 38, 39, 40, 41, </w:t>
      </w:r>
      <w:r>
        <w:rPr>
          <w:rFonts w:ascii="Times New Roman"/>
          <w:b w:val="false"/>
          <w:i w:val="false"/>
          <w:color w:val="000000"/>
          <w:sz w:val="28"/>
        </w:rPr>
        <w:t xml:space="preserve">42, 43, 44, 45, 46, 47, 48, 49, 50, 51, 52, 53, 54, 55; улица Чигирова дома № 1, 2, 3, 4, 5, 6, 7, 8, 9, 10, 11, 12, 13, </w:t>
      </w:r>
      <w:r>
        <w:rPr>
          <w:rFonts w:ascii="Times New Roman"/>
          <w:b w:val="false"/>
          <w:i w:val="false"/>
          <w:color w:val="000000"/>
          <w:sz w:val="28"/>
        </w:rPr>
        <w:t xml:space="preserve">14, 15, 16, 17, 18, 19, 20, 21, 22, 23, 24, 25, 26, 27, 28, 29, 30, 31, 32, 33, 34, 35, 36, 37, 38, 39, 40, 41, 42, 43, 44, 45, 46, 47, 48, 49, 50; улица Жангельдина дома № 1, 2, 3, 4, 5, 6, 7, 8, 9, 10, 11, 12, 13, 14, 15, 16, 17, 18, 19, 20, </w:t>
      </w:r>
      <w:r>
        <w:rPr>
          <w:rFonts w:ascii="Times New Roman"/>
          <w:b w:val="false"/>
          <w:i w:val="false"/>
          <w:color w:val="000000"/>
          <w:sz w:val="28"/>
        </w:rPr>
        <w:t xml:space="preserve">21, 22, 23, 24, 25, 26, 27, 28, 29, 30, 31, 32, 33, 34, 35, 36, 37, 38, 39, 40, 41, 42, 43, 44, 46, 48; улица Токтарова </w:t>
      </w:r>
      <w:r>
        <w:rPr>
          <w:rFonts w:ascii="Times New Roman"/>
          <w:b w:val="false"/>
          <w:i w:val="false"/>
          <w:color w:val="000000"/>
          <w:sz w:val="28"/>
        </w:rPr>
        <w:t>дома № 2, 4, 6, 8, 10, 12, 14, 16, 18, 20, 22, 24, 26.</w:t>
      </w:r>
      <w:r>
        <w:br/>
      </w:r>
      <w:r>
        <w:rPr>
          <w:rFonts w:ascii="Times New Roman"/>
          <w:b w:val="false"/>
          <w:i w:val="false"/>
          <w:color w:val="000000"/>
          <w:sz w:val="28"/>
        </w:rPr>
        <w:t>
</w:t>
      </w:r>
    </w:p>
    <w:bookmarkStart w:name="z36" w:id="1"/>
    <w:p>
      <w:pPr>
        <w:spacing w:after="0"/>
        <w:ind w:left="0"/>
        <w:jc w:val="left"/>
      </w:pPr>
      <w:r>
        <w:rPr>
          <w:rFonts w:ascii="Times New Roman"/>
          <w:b/>
          <w:i w:val="false"/>
          <w:color w:val="000000"/>
        </w:rPr>
        <w:t xml:space="preserve"> Избирательный участок №593</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Город Зайсан, улица Жангельдина, дом №52, коммунальное государственное учреждение "Средняя школа имени Х.Мустафиной".</w:t>
      </w:r>
      <w:r>
        <w:br/>
      </w:r>
      <w:r>
        <w:rPr>
          <w:rFonts w:ascii="Times New Roman"/>
          <w:b w:val="false"/>
          <w:i w:val="false"/>
          <w:color w:val="000000"/>
          <w:sz w:val="28"/>
        </w:rPr>
        <w:t>
      </w:t>
      </w:r>
      <w:r>
        <w:rPr>
          <w:rFonts w:ascii="Times New Roman"/>
          <w:b w:val="false"/>
          <w:i w:val="false"/>
          <w:color w:val="000000"/>
          <w:sz w:val="28"/>
        </w:rPr>
        <w:t xml:space="preserve">Границы: улица Спамбетова дома № 17, 18, 19, 20, 21, 22, 23, 24, 25, 26, 27, 28, 29, 30, 31, 32, </w:t>
      </w:r>
      <w:r>
        <w:rPr>
          <w:rFonts w:ascii="Times New Roman"/>
          <w:b w:val="false"/>
          <w:i w:val="false"/>
          <w:color w:val="000000"/>
          <w:sz w:val="28"/>
        </w:rPr>
        <w:t xml:space="preserve">33, 34, 35, 36, 37, 38, 39, 40, 41, 42, 43, 44, 45, 46, 47, 48, 49, 50, 51, 52, 53, 54, 55, 56, 57, 58, 59, 60, 61, 62, 63, 64, 65, 66, 67, 68, 69, 70, 71, 72, 73, 74, 75, 76, 77, 78, 78/1, 78/2; улица Кабанбая дома № 1, 2, 3, 4, 5, 6, 7, 8, 9, </w:t>
      </w:r>
      <w:r>
        <w:rPr>
          <w:rFonts w:ascii="Times New Roman"/>
          <w:b w:val="false"/>
          <w:i w:val="false"/>
          <w:color w:val="000000"/>
          <w:sz w:val="28"/>
        </w:rPr>
        <w:t xml:space="preserve">10, 11, 12, 13, 14, 15, 16, 17, 18, 19, 20, 21, 22, 23, 24, 25, 26, 27, 28, 29, 30, 31, 32, 33, 34, 35, 36, 37, 38, 39, 40; улица Кондюрина дома № 3, 4, 5, 6, 7, 8, 9, 10, 11, 12, 13, 14, 15, 16, 17, 18, 19, 20, 21, 22, 23, 24, 25, 26, 27, </w:t>
      </w:r>
      <w:r>
        <w:rPr>
          <w:rFonts w:ascii="Times New Roman"/>
          <w:b w:val="false"/>
          <w:i w:val="false"/>
          <w:color w:val="000000"/>
          <w:sz w:val="28"/>
        </w:rPr>
        <w:t xml:space="preserve">28, 29, 30, 31, 32, 33, 34, 35, 36, 37, 38, 39, 40, 41, 42; улица Куниярова дома № 50, 52, 54, 57, 59, 61, 63; улица Абая дома № 56, 58, 60, 62, 64, 66, 68, 70, 71, 72, 73, 74, 75, 76, 77, 78, 79, 80, 81, 82, 83, 84, 85, 86, </w:t>
      </w:r>
      <w:r>
        <w:rPr>
          <w:rFonts w:ascii="Times New Roman"/>
          <w:b w:val="false"/>
          <w:i w:val="false"/>
          <w:color w:val="000000"/>
          <w:sz w:val="28"/>
        </w:rPr>
        <w:t xml:space="preserve">87, 88, 89, 90, 91, 92, 93, 94, 95, 96, 97, 98, 99, 100, 101; улица Кабекова дома № 1, 2, 3, 4, 5, 6, 7, 8, 9, 10,  11, </w:t>
      </w:r>
      <w:r>
        <w:rPr>
          <w:rFonts w:ascii="Times New Roman"/>
          <w:b w:val="false"/>
          <w:i w:val="false"/>
          <w:color w:val="000000"/>
          <w:sz w:val="28"/>
        </w:rPr>
        <w:t xml:space="preserve">12, 13, 14, 15, 16, 17, 18, 19, 20, 21, 22, 23, 24, 25, 26, 27, 28, 29, 30, 31, 32, 34, 36, 38, 40; улица Курмангазы дома № 1, 2, 3, 4, 5, 6, 7, 8, 9, 10, 11, 12, 13, 14, 15, 16, 17, 18, 19, 20, 21, 22, 23, 24, 25, 26, 27, 28, 29, 30, 31, 32, 33, 34, 35, 36, 37, 38, 39, 40, 41, 42, 43, 44; улица Малдыбаева дома № 52, 54, 56, 58, 59, 60, 61, 62, 63, 64, </w:t>
      </w:r>
      <w:r>
        <w:rPr>
          <w:rFonts w:ascii="Times New Roman"/>
          <w:b w:val="false"/>
          <w:i w:val="false"/>
          <w:color w:val="000000"/>
          <w:sz w:val="28"/>
        </w:rPr>
        <w:t xml:space="preserve">65, 66, 67, 68, 69, 70, 71, 72, 73, 74, 75, 76, 77, 78, 79, 80, 81, 82, 83, 84, 85, 86, 87, 88, 89, 90, 91, 92, 93, 94, 95, 96, 97, 98, 99, 100, 101, 102, 103, 104, 105; улица Головченко дома № 21, 22, 23, 24, 25, 26, 27, 28, 29, 30, </w:t>
      </w:r>
      <w:r>
        <w:rPr>
          <w:rFonts w:ascii="Times New Roman"/>
          <w:b w:val="false"/>
          <w:i w:val="false"/>
          <w:color w:val="000000"/>
          <w:sz w:val="28"/>
        </w:rPr>
        <w:t xml:space="preserve">31, 32, 33, 34, 35, 36, 37, 38, 39, 40, 41, 42, 43, 44, 45, 46, 47, 48, 49, 50, 51, 52, 53, 54, 55, 56, 57, 58, 59, 60, 61, 62, 63, 64, 65, 66, 67, 68, 69, 70, 71, 72, 73, 74, 75, 76, 77, 78, 79, 80, 81, 82, 83, 84, 85, 86, 87, 88, 89, 90, 91, 92, 93, 94, 95, 96, 97, 98, 99, 100, 101, 102, 103, 104, 105, 106; улица Чигирова дома № 51, 52, 53, 54, 55, 56, 57, 58, </w:t>
      </w:r>
      <w:r>
        <w:rPr>
          <w:rFonts w:ascii="Times New Roman"/>
          <w:b w:val="false"/>
          <w:i w:val="false"/>
          <w:color w:val="000000"/>
          <w:sz w:val="28"/>
        </w:rPr>
        <w:t xml:space="preserve">59, 60, 61, 62, 63, 64, 65, 66, 67, 68, 69, 70, 71, 72, 73, 74, 75, 77, 79, 81, 83, 85, 87, 89; улица Керимбаева дома №2, 3, 4, 5, 6, 7, 8, 9, 10, 11, 12, 13, 14, 15, 16,  17,  18, 19, 20, 21, 22, 23, 24, 25, 26, 27, 28, 29, 30, 31; улица Жангельдина дома № 45, 46, 47, 48, 49, 50, 51, 52, 53, 54, 55, 56, 57, 58, 59, 60, 61, 62, 63,  64,  65, 67, 69, 71, </w:t>
      </w:r>
      <w:r>
        <w:rPr>
          <w:rFonts w:ascii="Times New Roman"/>
          <w:b w:val="false"/>
          <w:i w:val="false"/>
          <w:color w:val="000000"/>
          <w:sz w:val="28"/>
        </w:rPr>
        <w:t xml:space="preserve">73, 75, 77, 79; улица Шаймардана дома №10/1, 12, 14, 16, 18, 18/1; улица Манапова дома № 32, 33, 34, 35, 36, 37, 38, 39, 40, 41, 42, 43; улица Победы дома № 18, 19, 20, 21, 22, 23, 24, 25, 26, 27, </w:t>
      </w:r>
      <w:r>
        <w:rPr>
          <w:rFonts w:ascii="Times New Roman"/>
          <w:b w:val="false"/>
          <w:i w:val="false"/>
          <w:color w:val="000000"/>
          <w:sz w:val="28"/>
        </w:rPr>
        <w:t>28, 29, 30, 31, 32, 33, 34, 35, 36, 37, 38, 39, 40, 41, 42, 43, 44, 45, 46.</w:t>
      </w:r>
      <w:r>
        <w:br/>
      </w:r>
      <w:r>
        <w:rPr>
          <w:rFonts w:ascii="Times New Roman"/>
          <w:b w:val="false"/>
          <w:i w:val="false"/>
          <w:color w:val="000000"/>
          <w:sz w:val="28"/>
        </w:rPr>
        <w:t>
</w:t>
      </w:r>
    </w:p>
    <w:bookmarkStart w:name="z49" w:id="2"/>
    <w:p>
      <w:pPr>
        <w:spacing w:after="0"/>
        <w:ind w:left="0"/>
        <w:jc w:val="left"/>
      </w:pPr>
      <w:r>
        <w:rPr>
          <w:rFonts w:ascii="Times New Roman"/>
          <w:b/>
          <w:i w:val="false"/>
          <w:color w:val="000000"/>
        </w:rPr>
        <w:t xml:space="preserve"> Избирательный участок №594</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Город Зайсан,  улица Богенбая,  дом № 39,  коммунальное государственное учреждение "Средняя школа имени М.Ауезова".</w:t>
      </w:r>
      <w:r>
        <w:br/>
      </w:r>
      <w:r>
        <w:rPr>
          <w:rFonts w:ascii="Times New Roman"/>
          <w:b w:val="false"/>
          <w:i w:val="false"/>
          <w:color w:val="000000"/>
          <w:sz w:val="28"/>
        </w:rPr>
        <w:t>
      </w:t>
      </w:r>
      <w:r>
        <w:rPr>
          <w:rFonts w:ascii="Times New Roman"/>
          <w:b w:val="false"/>
          <w:i w:val="false"/>
          <w:color w:val="000000"/>
          <w:sz w:val="28"/>
        </w:rPr>
        <w:t xml:space="preserve">Границы: улица Ш.Уалиханова дома № 4, 5, 6, 7, 8, 9, 10, 11, 12, 13; улица Маукенулы дома №4, 5, 6, 7, 8, 9, 10, 11, 12; улица Баитова дома №2, 3, 4, 5, 6, 7, 8, 9, 10, 11, 12, 13, 14, 15, 16, 17, 18,  19, 20, </w:t>
      </w:r>
      <w:r>
        <w:rPr>
          <w:rFonts w:ascii="Times New Roman"/>
          <w:b w:val="false"/>
          <w:i w:val="false"/>
          <w:color w:val="000000"/>
          <w:sz w:val="28"/>
        </w:rPr>
        <w:t xml:space="preserve">21, 22, 23, 24, 25, 26, 27, 28, 29, 30, 30/1, 30/2; улица Жанибека дома №1, 2, 3, 4, 5, 6, 7, 8, 9, 10, 11, 12, 13, </w:t>
      </w:r>
      <w:r>
        <w:rPr>
          <w:rFonts w:ascii="Times New Roman"/>
          <w:b w:val="false"/>
          <w:i w:val="false"/>
          <w:color w:val="000000"/>
          <w:sz w:val="28"/>
        </w:rPr>
        <w:t xml:space="preserve">14, 15, 16, 17, 18, 19, 20, 21, 22, 23, 24, 25, 26, 27, 28, 29, 30, 31, 32, 33, 34, 35, 36, 37, 38, 39, 4041, 42, 43, 44, 45, 46, 47, 48, 49, 50, 51, 52, 53, 54, 55, 56, 57; улица Сарсенова дома № 3, 4, 5, 6, 7, 8, 9, 10, 11, 12, 13, 14, 15, </w:t>
      </w:r>
      <w:r>
        <w:rPr>
          <w:rFonts w:ascii="Times New Roman"/>
          <w:b w:val="false"/>
          <w:i w:val="false"/>
          <w:color w:val="000000"/>
          <w:sz w:val="28"/>
        </w:rPr>
        <w:t xml:space="preserve">16, 17, 18, 19, 20, 21, 22, 23, 24, 25, 26, 27, 28, 29, 30, 31, 32, 33, 34, 35, 36, 37, 38, 39, 40, 41, 42, 43, 44, 45, 46, 47, 48, 49, 50, 51, 52, 53, 54, 55,  56, 57, 58, 59, 60, 61, 62, 63, 64, 64/1, 64/2; улица Сатбаева дома №1, 2, 3, 4, </w:t>
      </w:r>
      <w:r>
        <w:rPr>
          <w:rFonts w:ascii="Times New Roman"/>
          <w:b w:val="false"/>
          <w:i w:val="false"/>
          <w:color w:val="000000"/>
          <w:sz w:val="28"/>
        </w:rPr>
        <w:t xml:space="preserve">5, 6, 7, 8, 9, 10, 11, 12, 13, 14, 15, 16, 17, 18, 19, 20, 21, 22, 23, 24, 25, 26, 27, 28, 29, 30, 31, 32, 33, 34, 35, 36, 37, 38, 39, 40, 41, 42, 43, 44, 45, 46; улица Победы дома №1, 2, 3, 4, 5, 6, 7, 8, 9, 10, 11, 12, 13, 14, 15, 16, 17; улица Астана дома №71, 73, 75, 77, 79, 81, 83,  84, 85, 86, 87, 88, 89, 90, 91, 92, 93, 94, 95, 96, 97, 98, 99,  100, 101, </w:t>
      </w:r>
      <w:r>
        <w:rPr>
          <w:rFonts w:ascii="Times New Roman"/>
          <w:b w:val="false"/>
          <w:i w:val="false"/>
          <w:color w:val="000000"/>
          <w:sz w:val="28"/>
        </w:rPr>
        <w:t xml:space="preserve">102, 103, 104, 105, 106, 107, 108, 109, 110, 111, 112, 113, 114, 115, 116, 117, 118, 119, 120, 121, 122, 123, 124125, 126, 127, 128, 129, 130, 131, 132, 133, 134, 135, 136, 137, 138, 139, 140, 141, 142, 143, 144, 145, 146, 147148, 149, 150, 151, 152, 153, 154, 155; улица Абая дома №74, 76, 78, 80, 82,  84, 86, 88,  90, 92, 94, 96, 98, </w:t>
      </w:r>
      <w:r>
        <w:rPr>
          <w:rFonts w:ascii="Times New Roman"/>
          <w:b w:val="false"/>
          <w:i w:val="false"/>
          <w:color w:val="000000"/>
          <w:sz w:val="28"/>
        </w:rPr>
        <w:t xml:space="preserve">100, 102, 102/1, 102/2, 103, 104, 105, 106, 107, 108, 109, 110, 111, 112, 113, 114, 115, 116, 117, 118, 119, 120, 121, 122, 123, 124, 125, 126, 127, 128, 129, 129/2; улица Малдыбаева дома №88, 90, 92, 94, 96, 98, 100, </w:t>
      </w:r>
      <w:r>
        <w:rPr>
          <w:rFonts w:ascii="Times New Roman"/>
          <w:b w:val="false"/>
          <w:i w:val="false"/>
          <w:color w:val="000000"/>
          <w:sz w:val="28"/>
        </w:rPr>
        <w:t xml:space="preserve">102, 104,  104,  106,  107,  108,  109,  110, 111, 112, 113, 114, 115, 116, 117, 118, 119, 120, 121, 122, 123, 124,  125,  126,  127,  128,  129,  130,  131, 132, 133, 134, 135, 136, 137, 138, 139, 140, 141, 142, 143, 144, 145, 146,  147,  148, 149, 150, 151; улица Чигирова дома №76,  78, 80, 82,  84, 86, 88, 90,  91, 92, 93, 94, 95, 96, 97, </w:t>
      </w:r>
      <w:r>
        <w:rPr>
          <w:rFonts w:ascii="Times New Roman"/>
          <w:b w:val="false"/>
          <w:i w:val="false"/>
          <w:color w:val="000000"/>
          <w:sz w:val="28"/>
        </w:rPr>
        <w:t xml:space="preserve">98, 99, 100, 101, 102, 103, 104, 105, 106, 107,  108,  109,  110, 111, 112, 113, 114, 115, 116, 117, 118, 119, 120,  121, 122, 123, 124, 125, 126, 127, 128,  129, 130, 131, 132, 133; улица Жангельдина дома № 66, 68, 70, </w:t>
      </w:r>
      <w:r>
        <w:rPr>
          <w:rFonts w:ascii="Times New Roman"/>
          <w:b w:val="false"/>
          <w:i w:val="false"/>
          <w:color w:val="000000"/>
          <w:sz w:val="28"/>
        </w:rPr>
        <w:t xml:space="preserve">72, 74, 76, 78, 80, 81, 82,  83,  84,  85,  86,  87, 88, 89, 90, 91, 92, 93, 94, 95, 96, 97, 98, 99, 100, 101, 102, 103, 104,  105, 106, 107, 108, 109, 110, 111, 112, 113, 114, 115, 116, 117, 118, 119, 120, 121, 122, 123, 124, 125; улица Куниярова № 56, 58, 60, 62, 64, 65, 66, 67, 68, 69, 70, 71, 72, 73, 74, 75, 76, 77, 78, 79, 80, 81, 82, 83, 84, 85, 86, </w:t>
      </w:r>
      <w:r>
        <w:rPr>
          <w:rFonts w:ascii="Times New Roman"/>
          <w:b w:val="false"/>
          <w:i w:val="false"/>
          <w:color w:val="000000"/>
          <w:sz w:val="28"/>
        </w:rPr>
        <w:t xml:space="preserve">87, 88, 89, 90, 91, 92, 93, 94, 95, 96, 97, 98, 99, 100,  101,  102,  103,  104,  105,  106, 106, 107, 108, 109; улица Манапова дома 44, 45, 46, 47, 48, 49, 50, 51, 52, 53,  54,  55,  56, 57, 58, 59, 60, 61, 62, 63, 64, 65, 66, 67, 68, 69, </w:t>
      </w:r>
      <w:r>
        <w:rPr>
          <w:rFonts w:ascii="Times New Roman"/>
          <w:b w:val="false"/>
          <w:i w:val="false"/>
          <w:color w:val="000000"/>
          <w:sz w:val="28"/>
        </w:rPr>
        <w:t xml:space="preserve">70, 71, 72, 73, 74, 75, 76, 76А; улица Шаймардана дома №22, 28, 29, 30, 31, 32, 33, 34, 35, 36, 37,  38,  39, </w:t>
      </w:r>
      <w:r>
        <w:rPr>
          <w:rFonts w:ascii="Times New Roman"/>
          <w:b w:val="false"/>
          <w:i w:val="false"/>
          <w:color w:val="000000"/>
          <w:sz w:val="28"/>
        </w:rPr>
        <w:t>40, 41, 42, 43, 44, 45, 46, 47, 48, 49, 50, 51, 52, 53, 54, 55, 56, 57, 58, 59, 60, 61, 62, 63, 64, 65, 66, 67, 68, 69, 70, 71, 72, 73, 74, 75, 76, 77, 78, 79, 80, 81.</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Избирательный участок № 595</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Город Зайсан, улица Бокажанова, дом № 64, коммунальное государственное учреждение "Средняя школа имени Ю.Гагарина".</w:t>
      </w:r>
      <w:r>
        <w:br/>
      </w:r>
      <w:r>
        <w:rPr>
          <w:rFonts w:ascii="Times New Roman"/>
          <w:b w:val="false"/>
          <w:i w:val="false"/>
          <w:color w:val="000000"/>
          <w:sz w:val="28"/>
        </w:rPr>
        <w:t>
      </w:t>
      </w:r>
      <w:r>
        <w:rPr>
          <w:rFonts w:ascii="Times New Roman"/>
          <w:b w:val="false"/>
          <w:i w:val="false"/>
          <w:color w:val="000000"/>
          <w:sz w:val="28"/>
        </w:rPr>
        <w:t>Границы: Все дома улиц Васильева, Боқажанова, Сауырская, Сарсекеева,  Жамбула,  Муканова,  Панфилова,  Акбасова,  Кудинова,  Алдиярова,  Аубакирова,  Берденова,  Космодемьянская,  Калимолдина,  Турарова,  Пограничная,  Мантеева,  Жандели,  Байсейтова,  Маметова,  Естай акына,  Достыка,  Бексейтова; улица Богенбая дома №31, 33, 35, 37, 39, 41, 43, 45, 47, 49, 51, 53, 55, 55/3, 56/1, 57, 58, 59, 60, 61, 62, 63, 64, 65, 66, 67, 68, 69, 70, 71, 72, 73, 74, 75, 76, 77, 78, 79, 80, 81, 82, 83, 84, 85, 86, 87, 88, 89, 90, 91, 92, 93, 94, 95, 96, 97;улица Айтыкова дома №20, 22, 24, 26, 28, 30, 31, 32, 33, 34, 35, 36, 37, 38, 39, 40, 41, 42, 43, 44, 45, 46, 47, 48, 49, 50, 51; улица; Позиция дома № 95, 261, 290, 359, 368, 375, 377, 493.</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Избирательный участок № 596</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Город Зайсан, улица Шанина, дом № 2, коммунальное государственное учреждение "Школа-интернат имени М.Дауленова".</w:t>
      </w:r>
      <w:r>
        <w:br/>
      </w:r>
      <w:r>
        <w:rPr>
          <w:rFonts w:ascii="Times New Roman"/>
          <w:b w:val="false"/>
          <w:i w:val="false"/>
          <w:color w:val="000000"/>
          <w:sz w:val="28"/>
        </w:rPr>
        <w:t>
      </w:t>
      </w:r>
      <w:r>
        <w:rPr>
          <w:rFonts w:ascii="Times New Roman"/>
          <w:b w:val="false"/>
          <w:i w:val="false"/>
          <w:color w:val="000000"/>
          <w:sz w:val="28"/>
        </w:rPr>
        <w:t xml:space="preserve">Границы: улица Габитова дома №1-42; улица Ногайбая дома №1/1-50/2; улица Акын Асета дома №1/1-44/2; улица Аргынбека дома №1/1-36/3; улица Камышева дома №1/1-10/2; улица Б.Момышулы дома №1-19/2; улица Молдагулова дома №1/1-43/2; улица Байзакова дома №1/1-20; улица Байтурсынова дома №1/1-20/3; улица Глухова №1/1-25; улица Шатанова дома №1/1-6; улица Позиция дома №2-5; улица Шакарима дома №1-16; по ул. Астана; №1-17А; улица Толепбергенова дома №1-26/1; улица Малдыбаева дома №1-12; улица Спамбетова дома №1-3; улица Головченко дома №1-17; улица Абая дома №1, 3, 5, 7, 9, 11, 13, 15, 17, 19, 21, 23, 25, 27, 29, 31; улица Токтарова дома №1, 3, 5, 7, 9, 11, 13, 15, 17, 19, </w:t>
      </w:r>
      <w:r>
        <w:rPr>
          <w:rFonts w:ascii="Times New Roman"/>
          <w:b w:val="false"/>
          <w:i w:val="false"/>
          <w:color w:val="000000"/>
          <w:sz w:val="28"/>
        </w:rPr>
        <w:t xml:space="preserve">21, 23, 25, 27, 29, 31; улица Жаксылыкова дома 1, 2, 3, 4, 5, 6, 7, 8, 9, 10, 11, 12, 13, 14, 15, 16, 17, 18, 19, 20, </w:t>
      </w:r>
      <w:r>
        <w:rPr>
          <w:rFonts w:ascii="Times New Roman"/>
          <w:b w:val="false"/>
          <w:i w:val="false"/>
          <w:color w:val="000000"/>
          <w:sz w:val="28"/>
        </w:rPr>
        <w:t xml:space="preserve">21, 22, 23, 24, 25, 26, 27, 28, 29, 30, 31, 32, 33, 34, 35, 36,  37, 38,  39 , 40, 41,  42,  43, 44, 45, 46, 47, 48, 49, 50, 51,  51/1, 52, 53, 54, 55, 56, 57, 58, 59, 61, 63, 65, 67, 69, 71, 73; улица Бухар Жырау дома №1-17; улица Суйнбая дома №1-41; улица Т.Рыскулова дома №2, 4, 6, 8, 10, 12, 14, 16, 18, 20, 22, 24, 26, 28, 30, 32; улица Ахметова дома №1-17; улица Ш.Айманова дома №2/1-40; улица Маргулана дома № 1-60; улица Мангыстау дома №1, 3, 5, 7; улица Т.Казахстан дома №1/2-38; улица Шанина дома №1-25; улица 14 Маусыма дома №1-37; улица Бирлик дома № 1, 2, 3, 4, 7, 9, 15, 32, 125; улица Кондюрина дома №19, 20, 21, 22, 23, 24, 25, 26, 27, 28, 29, 30, 31, 60/1,  60/2,  60/3,  60/4,  60/5, 61, 62, 63, 64, 65, 66, 67, 68, 69, 70, 71, 72, 73, 74, 75,  76. </w:t>
      </w:r>
      <w:r>
        <w:br/>
      </w:r>
      <w:r>
        <w:rPr>
          <w:rFonts w:ascii="Times New Roman"/>
          <w:b w:val="false"/>
          <w:i w:val="false"/>
          <w:color w:val="000000"/>
          <w:sz w:val="28"/>
        </w:rPr>
        <w:t>
</w:t>
      </w:r>
    </w:p>
    <w:bookmarkStart w:name="z72" w:id="5"/>
    <w:p>
      <w:pPr>
        <w:spacing w:after="0"/>
        <w:ind w:left="0"/>
        <w:jc w:val="left"/>
      </w:pPr>
      <w:r>
        <w:rPr>
          <w:rFonts w:ascii="Times New Roman"/>
          <w:b/>
          <w:i w:val="false"/>
          <w:color w:val="000000"/>
        </w:rPr>
        <w:t xml:space="preserve"> Сартерекский избирательный участок № 597</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Село Сартерек,  улица Шокея,  дом №1,  коммунальное государственное учреждение "Средняя школа Сартерек".</w:t>
      </w:r>
      <w:r>
        <w:br/>
      </w:r>
      <w:r>
        <w:rPr>
          <w:rFonts w:ascii="Times New Roman"/>
          <w:b w:val="false"/>
          <w:i w:val="false"/>
          <w:color w:val="000000"/>
          <w:sz w:val="28"/>
        </w:rPr>
        <w:t>
      </w:t>
      </w:r>
      <w:r>
        <w:rPr>
          <w:rFonts w:ascii="Times New Roman"/>
          <w:b w:val="false"/>
          <w:i w:val="false"/>
          <w:color w:val="000000"/>
          <w:sz w:val="28"/>
        </w:rPr>
        <w:t>Границы: село Сартерек и прилегающие населенные пункты,  все дома.</w:t>
      </w:r>
      <w:r>
        <w:br/>
      </w:r>
      <w:r>
        <w:rPr>
          <w:rFonts w:ascii="Times New Roman"/>
          <w:b w:val="false"/>
          <w:i w:val="false"/>
          <w:color w:val="000000"/>
          <w:sz w:val="28"/>
        </w:rPr>
        <w:t>
</w:t>
      </w:r>
    </w:p>
    <w:bookmarkStart w:name="z75" w:id="6"/>
    <w:p>
      <w:pPr>
        <w:spacing w:after="0"/>
        <w:ind w:left="0"/>
        <w:jc w:val="left"/>
      </w:pPr>
      <w:r>
        <w:rPr>
          <w:rFonts w:ascii="Times New Roman"/>
          <w:b/>
          <w:i w:val="false"/>
          <w:color w:val="000000"/>
        </w:rPr>
        <w:t xml:space="preserve"> Когедайский избирательный участок № 598</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Село Когедай,  (без наименований улиц и нумераций домов),  коммунальное государственное учреждение "Средняя школа Когедай".</w:t>
      </w:r>
      <w:r>
        <w:br/>
      </w:r>
      <w:r>
        <w:rPr>
          <w:rFonts w:ascii="Times New Roman"/>
          <w:b w:val="false"/>
          <w:i w:val="false"/>
          <w:color w:val="000000"/>
          <w:sz w:val="28"/>
        </w:rPr>
        <w:t>
      </w:t>
      </w:r>
      <w:r>
        <w:rPr>
          <w:rFonts w:ascii="Times New Roman"/>
          <w:b w:val="false"/>
          <w:i w:val="false"/>
          <w:color w:val="000000"/>
          <w:sz w:val="28"/>
        </w:rPr>
        <w:t>Границы: село Когедай и прилегающие населенные пункты,  все дома.</w:t>
      </w:r>
      <w:r>
        <w:br/>
      </w:r>
      <w:r>
        <w:rPr>
          <w:rFonts w:ascii="Times New Roman"/>
          <w:b w:val="false"/>
          <w:i w:val="false"/>
          <w:color w:val="000000"/>
          <w:sz w:val="28"/>
        </w:rPr>
        <w:t>
</w:t>
      </w:r>
    </w:p>
    <w:bookmarkStart w:name="z78" w:id="7"/>
    <w:p>
      <w:pPr>
        <w:spacing w:after="0"/>
        <w:ind w:left="0"/>
        <w:jc w:val="left"/>
      </w:pPr>
      <w:r>
        <w:rPr>
          <w:rFonts w:ascii="Times New Roman"/>
          <w:b/>
          <w:i w:val="false"/>
          <w:color w:val="000000"/>
        </w:rPr>
        <w:t xml:space="preserve"> Шалкарский избирательный участок № 599</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Село Шалкар,  улица А.Байботана,  дом №16,  коммунальное государственное учреждение "Малокомплектная начальная школа имени С.Бикадамова".</w:t>
      </w:r>
      <w:r>
        <w:br/>
      </w:r>
      <w:r>
        <w:rPr>
          <w:rFonts w:ascii="Times New Roman"/>
          <w:b w:val="false"/>
          <w:i w:val="false"/>
          <w:color w:val="000000"/>
          <w:sz w:val="28"/>
        </w:rPr>
        <w:t>
      </w:t>
      </w:r>
      <w:r>
        <w:rPr>
          <w:rFonts w:ascii="Times New Roman"/>
          <w:b w:val="false"/>
          <w:i w:val="false"/>
          <w:color w:val="000000"/>
          <w:sz w:val="28"/>
        </w:rPr>
        <w:t>Границы: село Шалкар и прилегающие населенные пункты,  все дома.</w:t>
      </w:r>
      <w:r>
        <w:br/>
      </w:r>
      <w:r>
        <w:rPr>
          <w:rFonts w:ascii="Times New Roman"/>
          <w:b w:val="false"/>
          <w:i w:val="false"/>
          <w:color w:val="000000"/>
          <w:sz w:val="28"/>
        </w:rPr>
        <w:t>
</w:t>
      </w:r>
    </w:p>
    <w:bookmarkStart w:name="z81" w:id="8"/>
    <w:p>
      <w:pPr>
        <w:spacing w:after="0"/>
        <w:ind w:left="0"/>
        <w:jc w:val="left"/>
      </w:pPr>
      <w:r>
        <w:rPr>
          <w:rFonts w:ascii="Times New Roman"/>
          <w:b/>
          <w:i w:val="false"/>
          <w:color w:val="000000"/>
        </w:rPr>
        <w:t xml:space="preserve"> Дайыровский избирательный участок № 600</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Село Дайыр,  улица Ыдыршева,  дом №15,  коммунальное государственное учреждение "Средняя школа имени М.Мукарама".</w:t>
      </w:r>
      <w:r>
        <w:br/>
      </w:r>
      <w:r>
        <w:rPr>
          <w:rFonts w:ascii="Times New Roman"/>
          <w:b w:val="false"/>
          <w:i w:val="false"/>
          <w:color w:val="000000"/>
          <w:sz w:val="28"/>
        </w:rPr>
        <w:t>
      </w:t>
      </w:r>
      <w:r>
        <w:rPr>
          <w:rFonts w:ascii="Times New Roman"/>
          <w:b w:val="false"/>
          <w:i w:val="false"/>
          <w:color w:val="000000"/>
          <w:sz w:val="28"/>
        </w:rPr>
        <w:t>Границы: село Дайыр и прилегающие населенные пункты,  все дома.</w:t>
      </w:r>
      <w:r>
        <w:br/>
      </w:r>
      <w:r>
        <w:rPr>
          <w:rFonts w:ascii="Times New Roman"/>
          <w:b w:val="false"/>
          <w:i w:val="false"/>
          <w:color w:val="000000"/>
          <w:sz w:val="28"/>
        </w:rPr>
        <w:t>
</w:t>
      </w:r>
    </w:p>
    <w:bookmarkStart w:name="z84" w:id="9"/>
    <w:p>
      <w:pPr>
        <w:spacing w:after="0"/>
        <w:ind w:left="0"/>
        <w:jc w:val="left"/>
      </w:pPr>
      <w:r>
        <w:rPr>
          <w:rFonts w:ascii="Times New Roman"/>
          <w:b/>
          <w:i w:val="false"/>
          <w:color w:val="000000"/>
        </w:rPr>
        <w:t xml:space="preserve"> Жамбылский избирательный участок № 601</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Село Жамбыл,  улица 2 Условная, дом №3, коммунальное государственное учреждение "Неполная средняя школа имени Жамбула".</w:t>
      </w:r>
      <w:r>
        <w:br/>
      </w:r>
      <w:r>
        <w:rPr>
          <w:rFonts w:ascii="Times New Roman"/>
          <w:b w:val="false"/>
          <w:i w:val="false"/>
          <w:color w:val="000000"/>
          <w:sz w:val="28"/>
        </w:rPr>
        <w:t>
      </w:t>
      </w:r>
      <w:r>
        <w:rPr>
          <w:rFonts w:ascii="Times New Roman"/>
          <w:b w:val="false"/>
          <w:i w:val="false"/>
          <w:color w:val="000000"/>
          <w:sz w:val="28"/>
        </w:rPr>
        <w:t>Границы: село Жамбыл и прилегающие населенные пункты,  все дома.</w:t>
      </w:r>
      <w:r>
        <w:br/>
      </w:r>
      <w:r>
        <w:rPr>
          <w:rFonts w:ascii="Times New Roman"/>
          <w:b w:val="false"/>
          <w:i w:val="false"/>
          <w:color w:val="000000"/>
          <w:sz w:val="28"/>
        </w:rPr>
        <w:t>
</w:t>
      </w:r>
    </w:p>
    <w:bookmarkStart w:name="z87" w:id="10"/>
    <w:p>
      <w:pPr>
        <w:spacing w:after="0"/>
        <w:ind w:left="0"/>
        <w:jc w:val="left"/>
      </w:pPr>
      <w:r>
        <w:rPr>
          <w:rFonts w:ascii="Times New Roman"/>
          <w:b/>
          <w:i w:val="false"/>
          <w:color w:val="000000"/>
        </w:rPr>
        <w:t xml:space="preserve"> Кокжиранский избирательный участок №602</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Село Кокжира, улица Кушикулы Мукыш, дом № 26, коммунальное государственное учреждение "Неполная средняя школа Мужыксу".</w:t>
      </w:r>
      <w:r>
        <w:br/>
      </w:r>
      <w:r>
        <w:rPr>
          <w:rFonts w:ascii="Times New Roman"/>
          <w:b w:val="false"/>
          <w:i w:val="false"/>
          <w:color w:val="000000"/>
          <w:sz w:val="28"/>
        </w:rPr>
        <w:t>
      </w:t>
      </w:r>
      <w:r>
        <w:rPr>
          <w:rFonts w:ascii="Times New Roman"/>
          <w:b w:val="false"/>
          <w:i w:val="false"/>
          <w:color w:val="000000"/>
          <w:sz w:val="28"/>
        </w:rPr>
        <w:t>Границы: село Кокжира и прилегающие населенные пункты,  все дома.</w:t>
      </w:r>
      <w:r>
        <w:br/>
      </w:r>
      <w:r>
        <w:rPr>
          <w:rFonts w:ascii="Times New Roman"/>
          <w:b w:val="false"/>
          <w:i w:val="false"/>
          <w:color w:val="000000"/>
          <w:sz w:val="28"/>
        </w:rPr>
        <w:t>
</w:t>
      </w:r>
    </w:p>
    <w:bookmarkStart w:name="z90" w:id="11"/>
    <w:p>
      <w:pPr>
        <w:spacing w:after="0"/>
        <w:ind w:left="0"/>
        <w:jc w:val="left"/>
      </w:pPr>
      <w:r>
        <w:rPr>
          <w:rFonts w:ascii="Times New Roman"/>
          <w:b/>
          <w:i w:val="false"/>
          <w:color w:val="000000"/>
        </w:rPr>
        <w:t xml:space="preserve"> Биржанский избирательный участок №603</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Село Биржан,  (без наименований улицы и номера дома),  коммунальное государственное учреждение "Средняя школа имени Амангельды".</w:t>
      </w:r>
      <w:r>
        <w:br/>
      </w:r>
      <w:r>
        <w:rPr>
          <w:rFonts w:ascii="Times New Roman"/>
          <w:b w:val="false"/>
          <w:i w:val="false"/>
          <w:color w:val="000000"/>
          <w:sz w:val="28"/>
        </w:rPr>
        <w:t>
      </w:t>
      </w:r>
      <w:r>
        <w:rPr>
          <w:rFonts w:ascii="Times New Roman"/>
          <w:b w:val="false"/>
          <w:i w:val="false"/>
          <w:color w:val="000000"/>
          <w:sz w:val="28"/>
        </w:rPr>
        <w:t>Границы: село Биржан и прилегающие населенные пункты,  все дома.</w:t>
      </w:r>
      <w:r>
        <w:br/>
      </w:r>
      <w:r>
        <w:rPr>
          <w:rFonts w:ascii="Times New Roman"/>
          <w:b w:val="false"/>
          <w:i w:val="false"/>
          <w:color w:val="000000"/>
          <w:sz w:val="28"/>
        </w:rPr>
        <w:t>
</w:t>
      </w:r>
    </w:p>
    <w:bookmarkStart w:name="z93" w:id="12"/>
    <w:p>
      <w:pPr>
        <w:spacing w:after="0"/>
        <w:ind w:left="0"/>
        <w:jc w:val="left"/>
      </w:pPr>
      <w:r>
        <w:rPr>
          <w:rFonts w:ascii="Times New Roman"/>
          <w:b/>
          <w:i w:val="false"/>
          <w:color w:val="000000"/>
        </w:rPr>
        <w:t xml:space="preserve"> Куанышевский избирательный участок №604</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Село Куаныш,  (без наименований улицы и номера дома),  коммунальное государственное учреждение "Малокомплектная основная средняя школа имени А.Орманбетова".</w:t>
      </w:r>
      <w:r>
        <w:br/>
      </w:r>
      <w:r>
        <w:rPr>
          <w:rFonts w:ascii="Times New Roman"/>
          <w:b w:val="false"/>
          <w:i w:val="false"/>
          <w:color w:val="000000"/>
          <w:sz w:val="28"/>
        </w:rPr>
        <w:t>
      </w:t>
      </w:r>
      <w:r>
        <w:rPr>
          <w:rFonts w:ascii="Times New Roman"/>
          <w:b w:val="false"/>
          <w:i w:val="false"/>
          <w:color w:val="000000"/>
          <w:sz w:val="28"/>
        </w:rPr>
        <w:t>Границы: село Куаныш и прилегающие населенные пункты,  все дома.</w:t>
      </w:r>
      <w:r>
        <w:br/>
      </w:r>
      <w:r>
        <w:rPr>
          <w:rFonts w:ascii="Times New Roman"/>
          <w:b w:val="false"/>
          <w:i w:val="false"/>
          <w:color w:val="000000"/>
          <w:sz w:val="28"/>
        </w:rPr>
        <w:t>
</w:t>
      </w:r>
    </w:p>
    <w:bookmarkStart w:name="z96" w:id="13"/>
    <w:p>
      <w:pPr>
        <w:spacing w:after="0"/>
        <w:ind w:left="0"/>
        <w:jc w:val="left"/>
      </w:pPr>
      <w:r>
        <w:rPr>
          <w:rFonts w:ascii="Times New Roman"/>
          <w:b/>
          <w:i w:val="false"/>
          <w:color w:val="000000"/>
        </w:rPr>
        <w:t xml:space="preserve"> Акаральский избирательный участок №605</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Село Акарал,  (без наименований улицы и номера дома),  фельдшерский пункт.</w:t>
      </w:r>
      <w:r>
        <w:br/>
      </w:r>
      <w:r>
        <w:rPr>
          <w:rFonts w:ascii="Times New Roman"/>
          <w:b w:val="false"/>
          <w:i w:val="false"/>
          <w:color w:val="000000"/>
          <w:sz w:val="28"/>
        </w:rPr>
        <w:t>
      </w:t>
      </w:r>
      <w:r>
        <w:rPr>
          <w:rFonts w:ascii="Times New Roman"/>
          <w:b w:val="false"/>
          <w:i w:val="false"/>
          <w:color w:val="000000"/>
          <w:sz w:val="28"/>
        </w:rPr>
        <w:t>Границы: село Акарал и прилегающие населенные пункты,  все дома.</w:t>
      </w:r>
      <w:r>
        <w:br/>
      </w:r>
      <w:r>
        <w:rPr>
          <w:rFonts w:ascii="Times New Roman"/>
          <w:b w:val="false"/>
          <w:i w:val="false"/>
          <w:color w:val="000000"/>
          <w:sz w:val="28"/>
        </w:rPr>
        <w:t>
</w:t>
      </w:r>
    </w:p>
    <w:bookmarkStart w:name="z99" w:id="14"/>
    <w:p>
      <w:pPr>
        <w:spacing w:after="0"/>
        <w:ind w:left="0"/>
        <w:jc w:val="left"/>
      </w:pPr>
      <w:r>
        <w:rPr>
          <w:rFonts w:ascii="Times New Roman"/>
          <w:b/>
          <w:i w:val="false"/>
          <w:color w:val="000000"/>
        </w:rPr>
        <w:t xml:space="preserve"> Айнабулакский избирательный участок №606</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Село Айнабулак,  улица А.Даникова,  дом №4,  здание сельской врачебной амбулаторий.</w:t>
      </w:r>
      <w:r>
        <w:br/>
      </w:r>
      <w:r>
        <w:rPr>
          <w:rFonts w:ascii="Times New Roman"/>
          <w:b w:val="false"/>
          <w:i w:val="false"/>
          <w:color w:val="000000"/>
          <w:sz w:val="28"/>
        </w:rPr>
        <w:t>
      </w:t>
      </w:r>
      <w:r>
        <w:rPr>
          <w:rFonts w:ascii="Times New Roman"/>
          <w:b w:val="false"/>
          <w:i w:val="false"/>
          <w:color w:val="000000"/>
          <w:sz w:val="28"/>
        </w:rPr>
        <w:t>Границы: село Айнабулак и прилегающие населенные пункты,  все дома.</w:t>
      </w:r>
      <w:r>
        <w:br/>
      </w:r>
      <w:r>
        <w:rPr>
          <w:rFonts w:ascii="Times New Roman"/>
          <w:b w:val="false"/>
          <w:i w:val="false"/>
          <w:color w:val="000000"/>
          <w:sz w:val="28"/>
        </w:rPr>
        <w:t>
</w:t>
      </w:r>
    </w:p>
    <w:bookmarkStart w:name="z102" w:id="15"/>
    <w:p>
      <w:pPr>
        <w:spacing w:after="0"/>
        <w:ind w:left="0"/>
        <w:jc w:val="left"/>
      </w:pPr>
      <w:r>
        <w:rPr>
          <w:rFonts w:ascii="Times New Roman"/>
          <w:b/>
          <w:i w:val="false"/>
          <w:color w:val="000000"/>
        </w:rPr>
        <w:t xml:space="preserve"> Сартумсык избирательный участок №607</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Село Сартумсык,  улица 1 Условная,  №7 фельдшерский пункт. </w:t>
      </w:r>
      <w:r>
        <w:br/>
      </w:r>
      <w:r>
        <w:rPr>
          <w:rFonts w:ascii="Times New Roman"/>
          <w:b w:val="false"/>
          <w:i w:val="false"/>
          <w:color w:val="000000"/>
          <w:sz w:val="28"/>
        </w:rPr>
        <w:t>
      </w:t>
      </w:r>
      <w:r>
        <w:rPr>
          <w:rFonts w:ascii="Times New Roman"/>
          <w:b w:val="false"/>
          <w:i w:val="false"/>
          <w:color w:val="000000"/>
          <w:sz w:val="28"/>
        </w:rPr>
        <w:t>Границы: село Сартумсык и прилегающие населенные пункты,  все дома.</w:t>
      </w:r>
      <w:r>
        <w:br/>
      </w:r>
      <w:r>
        <w:rPr>
          <w:rFonts w:ascii="Times New Roman"/>
          <w:b w:val="false"/>
          <w:i w:val="false"/>
          <w:color w:val="000000"/>
          <w:sz w:val="28"/>
        </w:rPr>
        <w:t>
</w:t>
      </w:r>
    </w:p>
    <w:bookmarkStart w:name="z105" w:id="16"/>
    <w:p>
      <w:pPr>
        <w:spacing w:after="0"/>
        <w:ind w:left="0"/>
        <w:jc w:val="left"/>
      </w:pPr>
      <w:r>
        <w:rPr>
          <w:rFonts w:ascii="Times New Roman"/>
          <w:b/>
          <w:i w:val="false"/>
          <w:color w:val="000000"/>
        </w:rPr>
        <w:t xml:space="preserve"> Жанатурмыс избирательный участок №608</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Село Жанатурмыс,  улица 1 Условная,  дом №8,  коммунальное государственное учреждение "Малокомплектная неполная средняя школа Жанатурмыс".</w:t>
      </w:r>
      <w:r>
        <w:br/>
      </w:r>
      <w:r>
        <w:rPr>
          <w:rFonts w:ascii="Times New Roman"/>
          <w:b w:val="false"/>
          <w:i w:val="false"/>
          <w:color w:val="000000"/>
          <w:sz w:val="28"/>
        </w:rPr>
        <w:t>
      </w:t>
      </w:r>
      <w:r>
        <w:rPr>
          <w:rFonts w:ascii="Times New Roman"/>
          <w:b w:val="false"/>
          <w:i w:val="false"/>
          <w:color w:val="000000"/>
          <w:sz w:val="28"/>
        </w:rPr>
        <w:t>Границы: село Жана-Турмыс и прилегающие населенные пункты,  все дома.</w:t>
      </w:r>
      <w:r>
        <w:br/>
      </w:r>
      <w:r>
        <w:rPr>
          <w:rFonts w:ascii="Times New Roman"/>
          <w:b w:val="false"/>
          <w:i w:val="false"/>
          <w:color w:val="000000"/>
          <w:sz w:val="28"/>
        </w:rPr>
        <w:t>
</w:t>
      </w:r>
    </w:p>
    <w:bookmarkStart w:name="z108" w:id="17"/>
    <w:p>
      <w:pPr>
        <w:spacing w:after="0"/>
        <w:ind w:left="0"/>
        <w:jc w:val="left"/>
      </w:pPr>
      <w:r>
        <w:rPr>
          <w:rFonts w:ascii="Times New Roman"/>
          <w:b/>
          <w:i w:val="false"/>
          <w:color w:val="000000"/>
        </w:rPr>
        <w:t xml:space="preserve"> Кайнарский избирательный участок №609 </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Село Кайнар,  улица А.Сауырбаева,  дом №4,  коммунальное государственное учреждение КГУ "Малокомплектная неполная средняя школа Октябрь".</w:t>
      </w:r>
      <w:r>
        <w:br/>
      </w:r>
      <w:r>
        <w:rPr>
          <w:rFonts w:ascii="Times New Roman"/>
          <w:b w:val="false"/>
          <w:i w:val="false"/>
          <w:color w:val="000000"/>
          <w:sz w:val="28"/>
        </w:rPr>
        <w:t>
      </w:t>
      </w:r>
      <w:r>
        <w:rPr>
          <w:rFonts w:ascii="Times New Roman"/>
          <w:b w:val="false"/>
          <w:i w:val="false"/>
          <w:color w:val="000000"/>
          <w:sz w:val="28"/>
        </w:rPr>
        <w:t>Границы: село Кайнар и прилегающие населенные пункты,  все дома.</w:t>
      </w:r>
      <w:r>
        <w:br/>
      </w:r>
      <w:r>
        <w:rPr>
          <w:rFonts w:ascii="Times New Roman"/>
          <w:b w:val="false"/>
          <w:i w:val="false"/>
          <w:color w:val="000000"/>
          <w:sz w:val="28"/>
        </w:rPr>
        <w:t>
</w:t>
      </w:r>
    </w:p>
    <w:bookmarkStart w:name="z111" w:id="18"/>
    <w:p>
      <w:pPr>
        <w:spacing w:after="0"/>
        <w:ind w:left="0"/>
        <w:jc w:val="left"/>
      </w:pPr>
      <w:r>
        <w:rPr>
          <w:rFonts w:ascii="Times New Roman"/>
          <w:b/>
          <w:i w:val="false"/>
          <w:color w:val="000000"/>
        </w:rPr>
        <w:t xml:space="preserve"> Кенсайский избирательный участок №610 </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Село Кенсай,  улица Нугыманова,  дом №1,  коммунальное государственное учреждение "Кенсайская средняя школа".</w:t>
      </w:r>
      <w:r>
        <w:br/>
      </w:r>
      <w:r>
        <w:rPr>
          <w:rFonts w:ascii="Times New Roman"/>
          <w:b w:val="false"/>
          <w:i w:val="false"/>
          <w:color w:val="000000"/>
          <w:sz w:val="28"/>
        </w:rPr>
        <w:t>
      </w:t>
      </w:r>
      <w:r>
        <w:rPr>
          <w:rFonts w:ascii="Times New Roman"/>
          <w:b w:val="false"/>
          <w:i w:val="false"/>
          <w:color w:val="000000"/>
          <w:sz w:val="28"/>
        </w:rPr>
        <w:t>Границы: село Кенсай и прилегающие населенные пункты,  все дома.</w:t>
      </w:r>
      <w:r>
        <w:br/>
      </w:r>
      <w:r>
        <w:rPr>
          <w:rFonts w:ascii="Times New Roman"/>
          <w:b w:val="false"/>
          <w:i w:val="false"/>
          <w:color w:val="000000"/>
          <w:sz w:val="28"/>
        </w:rPr>
        <w:t>
</w:t>
      </w:r>
    </w:p>
    <w:bookmarkStart w:name="z114" w:id="19"/>
    <w:p>
      <w:pPr>
        <w:spacing w:after="0"/>
        <w:ind w:left="0"/>
        <w:jc w:val="left"/>
      </w:pPr>
      <w:r>
        <w:rPr>
          <w:rFonts w:ascii="Times New Roman"/>
          <w:b/>
          <w:i w:val="false"/>
          <w:color w:val="000000"/>
        </w:rPr>
        <w:t xml:space="preserve"> Саржыринский избирательный участок №611 </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Село Саржыра,  улица Калкашулы,  дом №52,  коммунальное государственное учреждение "Малокомплектная неполная средняя школа Саржыра".</w:t>
      </w:r>
      <w:r>
        <w:br/>
      </w:r>
      <w:r>
        <w:rPr>
          <w:rFonts w:ascii="Times New Roman"/>
          <w:b w:val="false"/>
          <w:i w:val="false"/>
          <w:color w:val="000000"/>
          <w:sz w:val="28"/>
        </w:rPr>
        <w:t>
      </w:t>
      </w:r>
      <w:r>
        <w:rPr>
          <w:rFonts w:ascii="Times New Roman"/>
          <w:b w:val="false"/>
          <w:i w:val="false"/>
          <w:color w:val="000000"/>
          <w:sz w:val="28"/>
        </w:rPr>
        <w:t>Границы: село Саржыра и прилегающие населенные пункты,  все дома.</w:t>
      </w:r>
      <w:r>
        <w:br/>
      </w:r>
      <w:r>
        <w:rPr>
          <w:rFonts w:ascii="Times New Roman"/>
          <w:b w:val="false"/>
          <w:i w:val="false"/>
          <w:color w:val="000000"/>
          <w:sz w:val="28"/>
        </w:rPr>
        <w:t>
</w:t>
      </w:r>
    </w:p>
    <w:bookmarkStart w:name="z117" w:id="20"/>
    <w:p>
      <w:pPr>
        <w:spacing w:after="0"/>
        <w:ind w:left="0"/>
        <w:jc w:val="left"/>
      </w:pPr>
      <w:r>
        <w:rPr>
          <w:rFonts w:ascii="Times New Roman"/>
          <w:b/>
          <w:i w:val="false"/>
          <w:color w:val="000000"/>
        </w:rPr>
        <w:t xml:space="preserve"> Жарсуский избирательный участок №612 </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Село Жарсу,  улица К.Кымызбаева,  дом №16,  коммунальное государственное учреждение "Средняя школа Жарсу".</w:t>
      </w:r>
      <w:r>
        <w:br/>
      </w:r>
      <w:r>
        <w:rPr>
          <w:rFonts w:ascii="Times New Roman"/>
          <w:b w:val="false"/>
          <w:i w:val="false"/>
          <w:color w:val="000000"/>
          <w:sz w:val="28"/>
        </w:rPr>
        <w:t>
      </w:t>
      </w:r>
      <w:r>
        <w:rPr>
          <w:rFonts w:ascii="Times New Roman"/>
          <w:b w:val="false"/>
          <w:i w:val="false"/>
          <w:color w:val="000000"/>
          <w:sz w:val="28"/>
        </w:rPr>
        <w:t>Границы: село Жарсу и прилегающие населенные пункты,  все дома.</w:t>
      </w:r>
      <w:r>
        <w:br/>
      </w:r>
      <w:r>
        <w:rPr>
          <w:rFonts w:ascii="Times New Roman"/>
          <w:b w:val="false"/>
          <w:i w:val="false"/>
          <w:color w:val="000000"/>
          <w:sz w:val="28"/>
        </w:rPr>
        <w:t>
</w:t>
      </w:r>
    </w:p>
    <w:bookmarkStart w:name="z120" w:id="21"/>
    <w:p>
      <w:pPr>
        <w:spacing w:after="0"/>
        <w:ind w:left="0"/>
        <w:jc w:val="left"/>
      </w:pPr>
      <w:r>
        <w:rPr>
          <w:rFonts w:ascii="Times New Roman"/>
          <w:b/>
          <w:i w:val="false"/>
          <w:color w:val="000000"/>
        </w:rPr>
        <w:t xml:space="preserve"> Саршиский избирательный участок №613 </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Село Сарши,  улица 1 Условная,  №2 фельдшерский пункт.</w:t>
      </w:r>
      <w:r>
        <w:br/>
      </w:r>
      <w:r>
        <w:rPr>
          <w:rFonts w:ascii="Times New Roman"/>
          <w:b w:val="false"/>
          <w:i w:val="false"/>
          <w:color w:val="000000"/>
          <w:sz w:val="28"/>
        </w:rPr>
        <w:t>
      </w:t>
      </w:r>
      <w:r>
        <w:rPr>
          <w:rFonts w:ascii="Times New Roman"/>
          <w:b w:val="false"/>
          <w:i w:val="false"/>
          <w:color w:val="000000"/>
          <w:sz w:val="28"/>
        </w:rPr>
        <w:t>Границы: село Сарши и прилегающие населенные пункты,  все дома.</w:t>
      </w:r>
      <w:r>
        <w:br/>
      </w:r>
      <w:r>
        <w:rPr>
          <w:rFonts w:ascii="Times New Roman"/>
          <w:b w:val="false"/>
          <w:i w:val="false"/>
          <w:color w:val="000000"/>
          <w:sz w:val="28"/>
        </w:rPr>
        <w:t>
</w:t>
      </w:r>
    </w:p>
    <w:bookmarkStart w:name="z123" w:id="22"/>
    <w:p>
      <w:pPr>
        <w:spacing w:after="0"/>
        <w:ind w:left="0"/>
        <w:jc w:val="left"/>
      </w:pPr>
      <w:r>
        <w:rPr>
          <w:rFonts w:ascii="Times New Roman"/>
          <w:b/>
          <w:i w:val="false"/>
          <w:color w:val="000000"/>
        </w:rPr>
        <w:t xml:space="preserve"> Бакасуский избирательный участок №614 </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Село Бакасу,  улица 1 Условная,  дом №2,  коммунальное государственное учреждение "Малокомплектная основная средняя школа имени М.Маметовой".</w:t>
      </w:r>
      <w:r>
        <w:br/>
      </w:r>
      <w:r>
        <w:rPr>
          <w:rFonts w:ascii="Times New Roman"/>
          <w:b w:val="false"/>
          <w:i w:val="false"/>
          <w:color w:val="000000"/>
          <w:sz w:val="28"/>
        </w:rPr>
        <w:t>
      </w:t>
      </w:r>
      <w:r>
        <w:rPr>
          <w:rFonts w:ascii="Times New Roman"/>
          <w:b w:val="false"/>
          <w:i w:val="false"/>
          <w:color w:val="000000"/>
          <w:sz w:val="28"/>
        </w:rPr>
        <w:t>Границы: село Бакасу и прилегающие населенные пункты,  все дома.</w:t>
      </w:r>
      <w:r>
        <w:br/>
      </w:r>
      <w:r>
        <w:rPr>
          <w:rFonts w:ascii="Times New Roman"/>
          <w:b w:val="false"/>
          <w:i w:val="false"/>
          <w:color w:val="000000"/>
          <w:sz w:val="28"/>
        </w:rPr>
        <w:t>
</w:t>
      </w:r>
    </w:p>
    <w:bookmarkStart w:name="z126" w:id="23"/>
    <w:p>
      <w:pPr>
        <w:spacing w:after="0"/>
        <w:ind w:left="0"/>
        <w:jc w:val="left"/>
      </w:pPr>
      <w:r>
        <w:rPr>
          <w:rFonts w:ascii="Times New Roman"/>
          <w:b/>
          <w:i w:val="false"/>
          <w:color w:val="000000"/>
        </w:rPr>
        <w:t xml:space="preserve"> Карабулакский избирательный участок №615 </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Село Карабулак,  улица Абая,  дом №3,  коммунальное государственное учреждение "Средняя школа имени Абая".</w:t>
      </w:r>
      <w:r>
        <w:br/>
      </w:r>
      <w:r>
        <w:rPr>
          <w:rFonts w:ascii="Times New Roman"/>
          <w:b w:val="false"/>
          <w:i w:val="false"/>
          <w:color w:val="000000"/>
          <w:sz w:val="28"/>
        </w:rPr>
        <w:t>
      </w:t>
      </w:r>
      <w:r>
        <w:rPr>
          <w:rFonts w:ascii="Times New Roman"/>
          <w:b w:val="false"/>
          <w:i w:val="false"/>
          <w:color w:val="000000"/>
          <w:sz w:val="28"/>
        </w:rPr>
        <w:t>Границы: село Карабулак и прилегающие населенные пункты,  все дома.</w:t>
      </w:r>
      <w:r>
        <w:br/>
      </w:r>
      <w:r>
        <w:rPr>
          <w:rFonts w:ascii="Times New Roman"/>
          <w:b w:val="false"/>
          <w:i w:val="false"/>
          <w:color w:val="000000"/>
          <w:sz w:val="28"/>
        </w:rPr>
        <w:t>
</w:t>
      </w:r>
    </w:p>
    <w:bookmarkStart w:name="z129" w:id="24"/>
    <w:p>
      <w:pPr>
        <w:spacing w:after="0"/>
        <w:ind w:left="0"/>
        <w:jc w:val="left"/>
      </w:pPr>
      <w:r>
        <w:rPr>
          <w:rFonts w:ascii="Times New Roman"/>
          <w:b/>
          <w:i w:val="false"/>
          <w:color w:val="000000"/>
        </w:rPr>
        <w:t xml:space="preserve"> Дауалский избирательный участок №616 </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Село Дауал,  (без наименований улицы и номера дома),  фельдшерский пункт.</w:t>
      </w:r>
      <w:r>
        <w:br/>
      </w:r>
      <w:r>
        <w:rPr>
          <w:rFonts w:ascii="Times New Roman"/>
          <w:b w:val="false"/>
          <w:i w:val="false"/>
          <w:color w:val="000000"/>
          <w:sz w:val="28"/>
        </w:rPr>
        <w:t>
      </w:t>
      </w:r>
      <w:r>
        <w:rPr>
          <w:rFonts w:ascii="Times New Roman"/>
          <w:b w:val="false"/>
          <w:i w:val="false"/>
          <w:color w:val="000000"/>
          <w:sz w:val="28"/>
        </w:rPr>
        <w:t>Границы: село Дауал и прилегающие населенные пункты,  все дома.</w:t>
      </w:r>
      <w:r>
        <w:br/>
      </w:r>
      <w:r>
        <w:rPr>
          <w:rFonts w:ascii="Times New Roman"/>
          <w:b w:val="false"/>
          <w:i w:val="false"/>
          <w:color w:val="000000"/>
          <w:sz w:val="28"/>
        </w:rPr>
        <w:t>
</w:t>
      </w:r>
    </w:p>
    <w:bookmarkStart w:name="z132" w:id="25"/>
    <w:p>
      <w:pPr>
        <w:spacing w:after="0"/>
        <w:ind w:left="0"/>
        <w:jc w:val="left"/>
      </w:pPr>
      <w:r>
        <w:rPr>
          <w:rFonts w:ascii="Times New Roman"/>
          <w:b/>
          <w:i w:val="false"/>
          <w:color w:val="000000"/>
        </w:rPr>
        <w:t xml:space="preserve"> Мукашынский избирательный участок №617 </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Село Мукашы,  (без наименований улицы и номера дома),  фельдшерский пункт.</w:t>
      </w:r>
      <w:r>
        <w:br/>
      </w:r>
      <w:r>
        <w:rPr>
          <w:rFonts w:ascii="Times New Roman"/>
          <w:b w:val="false"/>
          <w:i w:val="false"/>
          <w:color w:val="000000"/>
          <w:sz w:val="28"/>
        </w:rPr>
        <w:t>
      </w:t>
      </w:r>
      <w:r>
        <w:rPr>
          <w:rFonts w:ascii="Times New Roman"/>
          <w:b w:val="false"/>
          <w:i w:val="false"/>
          <w:color w:val="000000"/>
          <w:sz w:val="28"/>
        </w:rPr>
        <w:t>Границы: село Мукашы и прилегающие населенные пункты,  все дома.</w:t>
      </w:r>
      <w:r>
        <w:br/>
      </w:r>
      <w:r>
        <w:rPr>
          <w:rFonts w:ascii="Times New Roman"/>
          <w:b w:val="false"/>
          <w:i w:val="false"/>
          <w:color w:val="000000"/>
          <w:sz w:val="28"/>
        </w:rPr>
        <w:t>
</w:t>
      </w:r>
    </w:p>
    <w:bookmarkStart w:name="z135" w:id="26"/>
    <w:p>
      <w:pPr>
        <w:spacing w:after="0"/>
        <w:ind w:left="0"/>
        <w:jc w:val="left"/>
      </w:pPr>
      <w:r>
        <w:rPr>
          <w:rFonts w:ascii="Times New Roman"/>
          <w:b/>
          <w:i w:val="false"/>
          <w:color w:val="000000"/>
        </w:rPr>
        <w:t xml:space="preserve"> Каратальский избирательный участок №618 </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Село Каратал,  улица Кебаева,  (дом без номера),  коммунальное государственное учреждение "Каратальская средняя школа".</w:t>
      </w:r>
      <w:r>
        <w:br/>
      </w:r>
      <w:r>
        <w:rPr>
          <w:rFonts w:ascii="Times New Roman"/>
          <w:b w:val="false"/>
          <w:i w:val="false"/>
          <w:color w:val="000000"/>
          <w:sz w:val="28"/>
        </w:rPr>
        <w:t>
      </w:t>
      </w:r>
      <w:r>
        <w:rPr>
          <w:rFonts w:ascii="Times New Roman"/>
          <w:b w:val="false"/>
          <w:i w:val="false"/>
          <w:color w:val="000000"/>
          <w:sz w:val="28"/>
        </w:rPr>
        <w:t>Границы: село Каратал и прилегающие населенные пункты,  все дома.</w:t>
      </w:r>
      <w:r>
        <w:br/>
      </w:r>
      <w:r>
        <w:rPr>
          <w:rFonts w:ascii="Times New Roman"/>
          <w:b w:val="false"/>
          <w:i w:val="false"/>
          <w:color w:val="000000"/>
          <w:sz w:val="28"/>
        </w:rPr>
        <w:t>
</w:t>
      </w:r>
    </w:p>
    <w:bookmarkStart w:name="z138" w:id="27"/>
    <w:p>
      <w:pPr>
        <w:spacing w:after="0"/>
        <w:ind w:left="0"/>
        <w:jc w:val="left"/>
      </w:pPr>
      <w:r>
        <w:rPr>
          <w:rFonts w:ascii="Times New Roman"/>
          <w:b/>
          <w:i w:val="false"/>
          <w:color w:val="000000"/>
        </w:rPr>
        <w:t xml:space="preserve"> Улкен-Каратальский избирательный участок №619 </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Село Улкен-Каратал,  улица Калимолдина,  дом №107,  коммунальное государственное учреждение "Средняя школа Казахстан".</w:t>
      </w:r>
      <w:r>
        <w:br/>
      </w:r>
      <w:r>
        <w:rPr>
          <w:rFonts w:ascii="Times New Roman"/>
          <w:b w:val="false"/>
          <w:i w:val="false"/>
          <w:color w:val="000000"/>
          <w:sz w:val="28"/>
        </w:rPr>
        <w:t>
      </w:t>
      </w:r>
      <w:r>
        <w:rPr>
          <w:rFonts w:ascii="Times New Roman"/>
          <w:b w:val="false"/>
          <w:i w:val="false"/>
          <w:color w:val="000000"/>
          <w:sz w:val="28"/>
        </w:rPr>
        <w:t>Границы: село Улкен-Каратал и прилегающие населенные пункты,  все дома.</w:t>
      </w:r>
      <w:r>
        <w:br/>
      </w:r>
      <w:r>
        <w:rPr>
          <w:rFonts w:ascii="Times New Roman"/>
          <w:b w:val="false"/>
          <w:i w:val="false"/>
          <w:color w:val="000000"/>
          <w:sz w:val="28"/>
        </w:rPr>
        <w:t>
</w:t>
      </w:r>
    </w:p>
    <w:bookmarkStart w:name="z141" w:id="28"/>
    <w:p>
      <w:pPr>
        <w:spacing w:after="0"/>
        <w:ind w:left="0"/>
        <w:jc w:val="left"/>
      </w:pPr>
      <w:r>
        <w:rPr>
          <w:rFonts w:ascii="Times New Roman"/>
          <w:b/>
          <w:i w:val="false"/>
          <w:color w:val="000000"/>
        </w:rPr>
        <w:t xml:space="preserve"> Шиликтинский избирательный участок №620 </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Село Шиликти,  улица К.Кунапиянов,  дом №1,  коммунальное государственное учреждение "Средняя школа Шиликты".</w:t>
      </w:r>
      <w:r>
        <w:br/>
      </w:r>
      <w:r>
        <w:rPr>
          <w:rFonts w:ascii="Times New Roman"/>
          <w:b w:val="false"/>
          <w:i w:val="false"/>
          <w:color w:val="000000"/>
          <w:sz w:val="28"/>
        </w:rPr>
        <w:t>
      </w:t>
      </w:r>
      <w:r>
        <w:rPr>
          <w:rFonts w:ascii="Times New Roman"/>
          <w:b w:val="false"/>
          <w:i w:val="false"/>
          <w:color w:val="000000"/>
          <w:sz w:val="28"/>
        </w:rPr>
        <w:t>Границы: село Шиликти и прилегающие населенные пункты,  все дома.</w:t>
      </w:r>
      <w:r>
        <w:br/>
      </w:r>
      <w:r>
        <w:rPr>
          <w:rFonts w:ascii="Times New Roman"/>
          <w:b w:val="false"/>
          <w:i w:val="false"/>
          <w:color w:val="000000"/>
          <w:sz w:val="28"/>
        </w:rPr>
        <w:t>
</w:t>
      </w:r>
    </w:p>
    <w:bookmarkStart w:name="z144" w:id="29"/>
    <w:p>
      <w:pPr>
        <w:spacing w:after="0"/>
        <w:ind w:left="0"/>
        <w:jc w:val="left"/>
      </w:pPr>
      <w:r>
        <w:rPr>
          <w:rFonts w:ascii="Times New Roman"/>
          <w:b/>
          <w:i w:val="false"/>
          <w:color w:val="000000"/>
        </w:rPr>
        <w:t xml:space="preserve"> Тасбастауский избирательный участок №621 </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Село Тасбастау,  улица К.Мажитулы,  дом №9,  коммунальное государственное учреждение "Малокомплектная основная средняя школа Тасбастау",  тел: 51-485.</w:t>
      </w:r>
      <w:r>
        <w:br/>
      </w:r>
      <w:r>
        <w:rPr>
          <w:rFonts w:ascii="Times New Roman"/>
          <w:b w:val="false"/>
          <w:i w:val="false"/>
          <w:color w:val="000000"/>
          <w:sz w:val="28"/>
        </w:rPr>
        <w:t>
      </w:t>
      </w:r>
      <w:r>
        <w:rPr>
          <w:rFonts w:ascii="Times New Roman"/>
          <w:b w:val="false"/>
          <w:i w:val="false"/>
          <w:color w:val="000000"/>
          <w:sz w:val="28"/>
        </w:rPr>
        <w:t>Границы: село Тасбастау и прилегающие населенные пункты,  все дома.</w:t>
      </w:r>
      <w:r>
        <w:br/>
      </w:r>
      <w:r>
        <w:rPr>
          <w:rFonts w:ascii="Times New Roman"/>
          <w:b w:val="false"/>
          <w:i w:val="false"/>
          <w:color w:val="000000"/>
          <w:sz w:val="28"/>
        </w:rPr>
        <w:t>
</w:t>
      </w:r>
    </w:p>
    <w:bookmarkStart w:name="z147" w:id="30"/>
    <w:p>
      <w:pPr>
        <w:spacing w:after="0"/>
        <w:ind w:left="0"/>
        <w:jc w:val="left"/>
      </w:pPr>
      <w:r>
        <w:rPr>
          <w:rFonts w:ascii="Times New Roman"/>
          <w:b/>
          <w:i w:val="false"/>
          <w:color w:val="000000"/>
        </w:rPr>
        <w:t xml:space="preserve"> Жалшиский избирательный участок №622 </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Село Жалши,  (без наименований улицы и номера дома),  коммунальное государственное учреждение "Средняя школа Шекарашы",  тел: 51-494.</w:t>
      </w:r>
      <w:r>
        <w:br/>
      </w:r>
      <w:r>
        <w:rPr>
          <w:rFonts w:ascii="Times New Roman"/>
          <w:b w:val="false"/>
          <w:i w:val="false"/>
          <w:color w:val="000000"/>
          <w:sz w:val="28"/>
        </w:rPr>
        <w:t>
      </w:t>
      </w:r>
      <w:r>
        <w:rPr>
          <w:rFonts w:ascii="Times New Roman"/>
          <w:b w:val="false"/>
          <w:i w:val="false"/>
          <w:color w:val="000000"/>
          <w:sz w:val="28"/>
        </w:rPr>
        <w:t>Границы: село Жалши и прилегающие населенные пункты,  все дома.</w:t>
      </w:r>
      <w:r>
        <w:br/>
      </w:r>
      <w:r>
        <w:rPr>
          <w:rFonts w:ascii="Times New Roman"/>
          <w:b w:val="false"/>
          <w:i w:val="false"/>
          <w:color w:val="000000"/>
          <w:sz w:val="28"/>
        </w:rPr>
        <w:t>
</w:t>
      </w:r>
    </w:p>
    <w:bookmarkStart w:name="z150" w:id="31"/>
    <w:p>
      <w:pPr>
        <w:spacing w:after="0"/>
        <w:ind w:left="0"/>
        <w:jc w:val="left"/>
      </w:pPr>
      <w:r>
        <w:rPr>
          <w:rFonts w:ascii="Times New Roman"/>
          <w:b/>
          <w:i w:val="false"/>
          <w:color w:val="000000"/>
        </w:rPr>
        <w:t xml:space="preserve"> Какен-Талдынский избирательный участок №623 </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Село Какен-Талды,  (без наименований улицы и номера дома),  фельдшерский пункт,  тел:51-444.</w:t>
      </w:r>
      <w:r>
        <w:br/>
      </w:r>
      <w:r>
        <w:rPr>
          <w:rFonts w:ascii="Times New Roman"/>
          <w:b w:val="false"/>
          <w:i w:val="false"/>
          <w:color w:val="000000"/>
          <w:sz w:val="28"/>
        </w:rPr>
        <w:t>
      </w:t>
      </w:r>
      <w:r>
        <w:rPr>
          <w:rFonts w:ascii="Times New Roman"/>
          <w:b w:val="false"/>
          <w:i w:val="false"/>
          <w:color w:val="000000"/>
          <w:sz w:val="28"/>
        </w:rPr>
        <w:t>Границы: село Какен-Талды и прилегающие населенные пункты,  все дома.</w:t>
      </w:r>
      <w:r>
        <w:br/>
      </w:r>
      <w:r>
        <w:rPr>
          <w:rFonts w:ascii="Times New Roman"/>
          <w:b w:val="false"/>
          <w:i w:val="false"/>
          <w:color w:val="000000"/>
          <w:sz w:val="28"/>
        </w:rPr>
        <w:t>
</w:t>
      </w:r>
    </w:p>
    <w:bookmarkStart w:name="z153" w:id="32"/>
    <w:p>
      <w:pPr>
        <w:spacing w:after="0"/>
        <w:ind w:left="0"/>
        <w:jc w:val="left"/>
      </w:pPr>
      <w:r>
        <w:rPr>
          <w:rFonts w:ascii="Times New Roman"/>
          <w:b/>
          <w:i w:val="false"/>
          <w:color w:val="000000"/>
        </w:rPr>
        <w:t xml:space="preserve"> Карасайский избирательный участок №624 </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Село Карасай,  улица Карасай,  дом №11/1,  коммунальное государственное учреждение "Малокомплектная начальная школа Карасай",  тел: 51-416.</w:t>
      </w:r>
      <w:r>
        <w:br/>
      </w:r>
      <w:r>
        <w:rPr>
          <w:rFonts w:ascii="Times New Roman"/>
          <w:b w:val="false"/>
          <w:i w:val="false"/>
          <w:color w:val="000000"/>
          <w:sz w:val="28"/>
        </w:rPr>
        <w:t>
      </w:t>
      </w:r>
      <w:r>
        <w:rPr>
          <w:rFonts w:ascii="Times New Roman"/>
          <w:b w:val="false"/>
          <w:i w:val="false"/>
          <w:color w:val="000000"/>
          <w:sz w:val="28"/>
        </w:rPr>
        <w:t>Границы: село Карасай и прилегающие населенные пункты,  все дома.</w:t>
      </w:r>
      <w:r>
        <w:br/>
      </w:r>
      <w:r>
        <w:rPr>
          <w:rFonts w:ascii="Times New Roman"/>
          <w:b w:val="false"/>
          <w:i w:val="false"/>
          <w:color w:val="000000"/>
          <w:sz w:val="28"/>
        </w:rPr>
        <w:t>
</w:t>
      </w:r>
    </w:p>
    <w:bookmarkStart w:name="z156" w:id="33"/>
    <w:p>
      <w:pPr>
        <w:spacing w:after="0"/>
        <w:ind w:left="0"/>
        <w:jc w:val="left"/>
      </w:pPr>
      <w:r>
        <w:rPr>
          <w:rFonts w:ascii="Times New Roman"/>
          <w:b/>
          <w:i w:val="false"/>
          <w:color w:val="000000"/>
        </w:rPr>
        <w:t xml:space="preserve"> Избирательный участок №625</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Город Зайсан,  улица Кондюрина,  дом № 1,  войнская часть 2017.</w:t>
      </w:r>
      <w:r>
        <w:br/>
      </w:r>
      <w:r>
        <w:rPr>
          <w:rFonts w:ascii="Times New Roman"/>
          <w:b w:val="false"/>
          <w:i w:val="false"/>
          <w:color w:val="000000"/>
          <w:sz w:val="28"/>
        </w:rPr>
        <w:t>
</w:t>
      </w:r>
    </w:p>
    <w:bookmarkStart w:name="z158" w:id="34"/>
    <w:p>
      <w:pPr>
        <w:spacing w:after="0"/>
        <w:ind w:left="0"/>
        <w:jc w:val="left"/>
      </w:pPr>
      <w:r>
        <w:rPr>
          <w:rFonts w:ascii="Times New Roman"/>
          <w:b/>
          <w:i w:val="false"/>
          <w:color w:val="000000"/>
        </w:rPr>
        <w:t xml:space="preserve"> Избирательный участок №627</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Село Шиликти,  (без наименований улицы и номера дома),  войнская часть 2017 (комендатура).</w:t>
      </w:r>
      <w:r>
        <w:br/>
      </w:r>
      <w:r>
        <w:rPr>
          <w:rFonts w:ascii="Times New Roman"/>
          <w:b w:val="false"/>
          <w:i w:val="false"/>
          <w:color w:val="000000"/>
          <w:sz w:val="28"/>
        </w:rPr>
        <w:t>
</w:t>
      </w:r>
    </w:p>
    <w:bookmarkStart w:name="z160" w:id="35"/>
    <w:p>
      <w:pPr>
        <w:spacing w:after="0"/>
        <w:ind w:left="0"/>
        <w:jc w:val="left"/>
      </w:pPr>
      <w:r>
        <w:rPr>
          <w:rFonts w:ascii="Times New Roman"/>
          <w:b/>
          <w:i w:val="false"/>
          <w:color w:val="000000"/>
        </w:rPr>
        <w:t xml:space="preserve"> Избирательный участок №628 </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Село Каратал,  улица К.Рамазанова,  (без номера дома),  войнская часть 2017 (комендатура).</w:t>
      </w:r>
      <w:r>
        <w:br/>
      </w:r>
      <w:r>
        <w:rPr>
          <w:rFonts w:ascii="Times New Roman"/>
          <w:b w:val="false"/>
          <w:i w:val="false"/>
          <w:color w:val="000000"/>
          <w:sz w:val="28"/>
        </w:rPr>
        <w:t>
</w:t>
      </w:r>
    </w:p>
    <w:bookmarkStart w:name="z162" w:id="36"/>
    <w:p>
      <w:pPr>
        <w:spacing w:after="0"/>
        <w:ind w:left="0"/>
        <w:jc w:val="left"/>
      </w:pPr>
      <w:r>
        <w:rPr>
          <w:rFonts w:ascii="Times New Roman"/>
          <w:b/>
          <w:i w:val="false"/>
          <w:color w:val="000000"/>
        </w:rPr>
        <w:t xml:space="preserve"> Избирательный участок №1148 </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Город Зайсан,  улица Б.Сатпаева,  дом № 14,  следственный изолятор.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