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a81f" w14:textId="042a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07 июля 2015 года № 388. Зарегистрировано Департаментом юстиции Восточно-Казахстанской области 27 июля 2015 года № 4057. Утратило силу - постановлением Зайсанского районного акимата Восточно-Казахстанской области от 29 августа 2016 года № 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акимата Восточно-Казахстанской области от 29.08.2016 № 119.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лиц, состоящих </w:t>
      </w:r>
      <w:r>
        <w:rPr>
          <w:rFonts w:ascii="Times New Roman"/>
          <w:b w:val="false"/>
          <w:i w:val="false"/>
          <w:color w:val="000000"/>
          <w:sz w:val="28"/>
        </w:rPr>
        <w:t>на учете службы пробации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от 14 мая 2014 года номер 310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Реестре государственной регистрации нормативных правовых актов за № 3376, опубликовано в газете "Достык" за № 52 от 2 июля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Зайсанского района Д.Каликан.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М.Сапаргалиева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