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6691d" w14:textId="14669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Зайсанского районного маслихата от 23 декабря 2014 года № 29-2 "О бюджете Зайсанского района на 2015-2017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Зайсанского районного маслихата Восточно-Казахстанской области от 19 октября 2015 года N 39-1. Зарегистрировано Департаментом юстиции Восточно-Казахстанской области 22 октября 2015 года N 4188. Утратило силу - решением Зайсанского районного маслихата Восточно-Казахстанской области от 23 декабря 2015 года № 41-1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Зайсанского районного маслихата Восточно-Казахстанской области от 23.12.2015 № 41-1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 Казахстанского областного маслихата от 7 октября 2015 года № 32/379-V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10 декабря 2014 года № 24/289-V "Об областном бюджете на 2015-2017 годы" (зарегистрировано в Реестре государственной регистрации нормативных правовых актов заномером 4173), Зайсанский районный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"О бюджете Зайсанского района на 2015-2017 годы" от 23 декабря 2014 года № 29-2 (зарегистрировано в Реестре государственной регистрации нормативных правовых актов за номером 3612, опубликовано в районной газеты "Достык" № 7 от 24 января 2015 года)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 Утвердить районный бюджет на 2015-2017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2015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доходы – 4483101,3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налоговые поступления - 775067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неналоговые поступления - 44747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– 42810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трансфертов – 3620477,3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затраты – 4577472,4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– 25548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– 29529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– 3981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– -119919,1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(использование профицита) бюджета – 119919,1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поступление займов – 29529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займов – 3981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используемые остатки бюджетных средств – 94371,1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"5. Утвердить резерв местного исполнительного органа района на 2015 год в размере 13116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"7. Учесть, что в районном бюджете на 2015 год предусмотрены трансферты из областного бюджета в сумме 517224,3 тысяч тенге,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"8. Учесть, что в районном бюджете на 2015 год предусмотрены трансферты из республиканского бюджета в сумме 1120239 тысяч тенге,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районного маслихата от 23 декабря 2014 года № 29-2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М.Ануаров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Д.Ыдырышев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Зайсанского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19 октября 2015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за № 39-1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Зайсанского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 2014 года за № 29-2</w:t>
            </w:r>
          </w:p>
        </w:tc>
      </w:tr>
    </w:tbl>
    <w:bookmarkStart w:name="z3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2015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6"/>
        <w:gridCol w:w="1139"/>
        <w:gridCol w:w="666"/>
        <w:gridCol w:w="5596"/>
        <w:gridCol w:w="423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4483101,3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316657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за использование природных и других ресурсов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государственнойсобствености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3620477,3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3620477,3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3620477,3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0"/>
        <w:gridCol w:w="502"/>
        <w:gridCol w:w="1221"/>
        <w:gridCol w:w="1221"/>
        <w:gridCol w:w="5300"/>
        <w:gridCol w:w="31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4577472,4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331011,6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247103,1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146586,1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140096,1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Приватизация, управление коммунальным имуществом, постприватизационная деятельность и регулирование споров, связанных с этим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2129402,2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1749267,2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1709725,2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1648531,2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215868,2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37828,8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32811,8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служебного жилища, развитие инженерно-коммуникационной инфраструктуры и строительство, достройка общежитий для молодежи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69233,2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69233,2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29231,9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108806,2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108403,2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70626,2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534835,7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264024,6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113856,6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113856,6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202761,1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107652,1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107652,1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культуры, развития языков, физической культуры и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151049,5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56742,5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94978,6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63309,6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43309,6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43309,6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783691,4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783691,4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17898,4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17898,4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развития регионов до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20714,2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20714,2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20714,2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20714,2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CАЛЬДО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-119919,1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119919,1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94371,1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94371,1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94371,1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19 октября 2015 года № 39-1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5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23 декабря 2014 года № 29-2 </w:t>
            </w:r>
          </w:p>
        </w:tc>
      </w:tr>
    </w:tbl>
    <w:bookmarkStart w:name="z27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Трансферты областного бюджета на 2015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4"/>
        <w:gridCol w:w="7212"/>
        <w:gridCol w:w="3904"/>
      </w:tblGrid>
      <w:tr>
        <w:trPr>
          <w:trHeight w:val="30" w:hRule="atLeast"/>
        </w:trPr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Суммы расходов 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социальную помощь отдельным категориям нуждающихся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развитие системы водоснабжения и водоотведения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объектов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развитие газотранспортной 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Применение ветеринарных препаратов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Временное хранение ветеринарных препаратов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Текущие трансферты из областного бюджета бюджетам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служебного жилища, развитие инженерно-коммуникационной инфраструктуры и строительство, достройка общежитий для молодежи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517224,3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19 октября 2015 года № 39-1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6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23 декабря 2014 года № 29-2 </w:t>
            </w:r>
          </w:p>
        </w:tc>
      </w:tr>
    </w:tbl>
    <w:bookmarkStart w:name="z29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Трансферты республиканского бюджета на 2015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3"/>
        <w:gridCol w:w="8519"/>
        <w:gridCol w:w="3158"/>
      </w:tblGrid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Суммы расходов (тыс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оплаты труда учителям, прошедшим повышение квалификации по трехуровневой системе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оказание социальной защиты и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профилактической дезинсекции и дератизации (за исключением дезинсекции и дератизации на территории природных очагов инфекционных и паразитарных заболеваний, а также в очагах инфекционных и паразитарных заболеваний)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инженерной инфраструктуры в рамках Программы развития регионов до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оплату труда по новой модели системы оплаты труда и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штатной численности отделов регистрации актов гражданского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подразделений местных исполнительных органов агропромышленного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19 октября 2015 года № 39-1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23 декабря 2014 года № 29-2 </w:t>
            </w:r>
          </w:p>
        </w:tc>
      </w:tr>
    </w:tbl>
    <w:bookmarkStart w:name="z30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города районного значения, сельского округа на 2015 год</w:t>
      </w:r>
    </w:p>
    <w:bookmarkEnd w:id="3"/>
    <w:bookmarkStart w:name="z30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тыс.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6"/>
        <w:gridCol w:w="3012"/>
        <w:gridCol w:w="2043"/>
        <w:gridCol w:w="2206"/>
        <w:gridCol w:w="2206"/>
        <w:gridCol w:w="2207"/>
      </w:tblGrid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города Зайсан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30063,6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Айнабулакского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Биржанскогос/о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Дайырскогос/о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Карабулакскогос/о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Каратальскогос/о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Кенсайскогос/о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Сартерекскогос/о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Шиликтинскогос/о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140096,1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5"/>
        <w:gridCol w:w="2342"/>
        <w:gridCol w:w="2517"/>
        <w:gridCol w:w="4214"/>
        <w:gridCol w:w="2562"/>
      </w:tblGrid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города Зайсан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70626,2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Айнабулакского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Биржанскогос/о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Дайырскогос/о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Карабулакскогос/о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Каратальскогос/о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Кенсайскогос/о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Сартерекскогос/о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Шиликтинскогос/о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70626,2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43309,6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17898,4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