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8106" w14:textId="97b8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23 декабря 2014 года № 29-2 "О бюджете Зайсанского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22 декабря 2015 года N 41-8/10. Зарегистрировано Департаментом юстиции Восточно-Казахстанской области 28 декабря 2015 года N 4301. Утратило силу - решением Зайсанского районного маслихата Восточно-Казахстанской области от 23 декабря 2015 года № 41-1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23.12.2015 № 41-1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9 декабря 2015 года №34/410-V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4270)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Зайсанского района на 2015-2017 годы" от 23 декабря 2014 года № 29-2 (зарегистрировано в Реестре государственной регистрации нормативных правовых актов за номером 3612, опубликовано в № 7 районной газеты "Достык" от 24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4522028,3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- 775067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- 44747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42810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3659404,3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4616399,4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25548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29529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-119919,1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119919,1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29529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3981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94371,1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"8. Учесть, что в районном бюджете на 2015 год предусмотрены трансферты из республиканского бюджета в сумме 1159166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районного маслихата от 23 декабря 2014 года № 29-2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Г.Ахтанова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№ 41-8/10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№29-2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02"/>
        <w:gridCol w:w="1221"/>
        <w:gridCol w:w="1221"/>
        <w:gridCol w:w="530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4616399,4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41- 8/10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2014 года № 29-2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519"/>
        <w:gridCol w:w="3158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защиты и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