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9738" w14:textId="1589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селе Тасбастау Чиликтинского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Чиликтинского сельского округа Зайсанского района Восточно-Казахстанской области от 20 июля 2015 года N 3. Зарегистрировано Департаментом юстиции Восточно-Казахстанской области 13 августа 2015 года N 4108. Утратило силу - решением акима Чиликтинского сельского округа Зайсанского района Восточно-Казахстанской области от 12 октября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Чиликтинского сельского округа Зайсанского района Восточно-Казахстанской области от 12.10.2015 № 4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района, аким Чиликтинского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карантин в селе Тасбастау Чиликтинского сельского округа в связи с возникновением оспы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главному государственному ветеринарно-санитарному инспектору Зайсанского района С. Кожекенову обеспечить контроль за исполнением требований, вытекающих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Чиликтинского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государственный ветеринарно-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санитарный инспектор Зайсанского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21.07.2015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