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a6cf" w14:textId="bd9a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Дайыр Дайырского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Дайырского сельского округа Зайсанского района Восточно-Казахстанской области от 03 июня 2015 года N 1. Зарегистрировано Департаментом юстиции Восточно-Казахстанской области 13 июля 2015 года N 4027. Утратило силу - решением акима Дайырского сельского округа Зайсанского района Восточно-Казахстанской области от 27 апреля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Дайырского сельского округа Зайсанского района Восточно-Казахстанской области от 27.04.2016 № 1 (вводится в действие со дня его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аким Дайырского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селе Дайыр Дайырского сельского округа в связи с возникновением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главному государственному ветеринарно-санитарному инспектору Зайсанского района С. Кожекенову обеспечить контроль за исполнении требований вытекающих из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Дайырского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государственный ветеринарно-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санитарный инспектор Зайсанского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04.06.2015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