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9c534" w14:textId="469c5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образования, физической культуры и спорта Зыряновского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09 февраля 2015 года N 35. Зарегистрировано Департаментом юстиции Восточно-Казахстанской области 27 февраля 2015 года N 3706. Утратило силу - постановлением акимата Зыряновского района Восточно-Казахстанской области от 17 мая 2016 года № 157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Зыряновского района Восточно-Казахстанской области от 17.05.2016 № 157.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образования, физической культуры и спорта Зыряновского района",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12 декабря 2014 года № 2780 "Об утверждении положения о государственном учреждении "Отдел физической культуры и спорта Зыряновского района"" (зарегистрированное в Реестре государственной регистрации нормативных правовых актов за № 3619, опубликованное в газетах "Пульс! Зыряновска" и "Көктас таңы" от 22 января 2015 года № 04).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февраля 2015 года № 35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образования, физической культуры и спорта Зыряновского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образования, физической культуры и спорта Зыряновского района" (далее - Отдел) является государственным органом Республики Казахстан, осуществляет руководство в сфере дошкольного воспитания, начального, основного среднего и общего среднего образования, физической культуры и спорта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070800, Республика Казахстан, Восточно-Казахстанская область, Зыряновский район, город Зыряновск, улица Академика Арыктая Каюпова, 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образования, физической культуры и спорта Зыряновского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Режим работы Отдела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основных направлений государственной политики в сфере образования, физической культуры и спорта на территории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воспитание гражданственности и патриотизма, любви к своей Родине - Республике Казахстан, уважения к государственным символам и государственному языку, почитания народных традиций, нетерпимости к любым антиконституционным и антиобщественным проявлениям;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воспитание личности с активной гражданской позицией, формирование потребностей участвовать в общественно-политической, экономической и культурной жизни республики, осознанного отношения личности к своим правам и обязанностям;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приобщение к достижениям отечественной и мировой культуры; изучение истории, обычаев и традиций казахского и других народов республики; овладение государственным, русским, иностранным языками;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развитие национальных, технических и прикладных видов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поддержка и стимулирование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развитие научной базы для исследований в области физической культуры и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обеспечивает предоставление начального, основного среднего и общего среднего образования, включая вечернюю (сменную) форму обучения, и общего среднего образования, предоставляемого через организации интернатного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организует участие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 учет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поддерживает и оказывает содействие в материально-техническом обеспечении государственных организаций образования, реализующих общеобразовательные учебные программы начального, основного среднего и общего среднего образования (за исключением организаций образования в исправительных учреждениях уголовно-исполнительной системы);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организует приобретение и доставку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дополнительное образование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обеспечивает организацию и проведение школьных олимпиад и конкурсов научных проектов по общеобразовательным предметам, конкурсов районного (городского) масштаба;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организует в порядке, установленном законодательством Республики Казахстан, медицинское обслуживание обучающихся и воспитанников организаций образования, за исключением дошкольных;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организует в порядке, предусмотренном законодательством Республики Казахстан, бесплатное и льготное питание отдельных категорий обучающихся и воспитанников;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подготавливает проект решения местного исполнительного органа для внесения предложений в маслихат о льготном проезде обучающихся на общественном транспорте;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организациям дошкольного воспитания и обучения и семьям необходимую методическую и консультативную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образовательный мониторинг;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организует заказ и обеспечение организаций образования, реализующих общеобразовательные учебные программы основного среднего, общего среднего образования, бланками документов государственного образца об образовании и осуществляет контроль за их использованием;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кадровое обеспечение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обеспечивает методическое руководство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выдает разрешение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обследование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принимает меры по созданию инфраструктуры для занятий спортом физических лиц по месту жительства и в местах их массового отдыха;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проводит районные спортивные соревнования по видам спорта совместно с местными аккредитованными спортивными федерациями;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обеспечивает подготовку районных сборных команд по видам спорта и их выступления на областных спортивных соревнованиях;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обеспечивает развитие массового спорта и национальных видов спорта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координирует деятельность районных физкультурно-спортивных организаций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реализует единый региональный календарь спортивно-массовых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координирует организацию и проведение спортивных мероприятий на территории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сбор, анализ и предоставляет местному исполнительному органу области информацию по развитию физической культуры и спорта на территории Зыряновского района по форме и в сроки, установленные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формирует и утверждает районные списки сборных команд по видам спорта по предложениям региональных и местных аккредитованных спортивных федераций;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организует медицинское обеспечение официальных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обеспечивает общественный порядок и общественную безопасность при проведении физкультурных и спортивных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координирует вопросы строительства спортивных сооружений на территории Зыряновского района и обеспечивает их доступность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оказывает методическую и консультативную помощь спортивным организациям;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обеспечивает деятельность районных неспециализированных детско-юношеских школ;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Зыряновского района Восточно-Казахстанской области от 05.05.2015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Зыряновского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принимает необходимые меры по противодействию коррупции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организаций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"Средняя школа № 6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"Средняя школа № 7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Коммунальное государственное учреждение "Средняя школа № 8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"Средняя школа № 9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"Средняя школа № 11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"Школа-Лицей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№ 4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Коммунальное государственное учреждение "Средняя школа № 1 им.В.М.Инюшина города Серебрянска";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"Основная школа № 2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"Начальная школа № 1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"Начальная школа № 2 города Зыряновска";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"Ново-Бухтарминская средняя школа № 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"Ново-Бухтарминская средняя школа № 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Октябрьская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"Первомайская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"Зубовская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"Маякская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"Бородинская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"Никольская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"Чапаевская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"Тургусунская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"Парыгинская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"Соловьевская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"Средигорненская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"Первороссийская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"Кировская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"Чиркаинская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"Леснопристанская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"Путинцевская средняя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"Быковская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"Кремнюшинская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"Подорловская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"Новокрестьянская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"Васильевская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"Дородницкая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"Северная основная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"Крестовская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"Снегиревская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"Александровская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"Андреевская начальная школа";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Коммунальное государственного учреждение "Психолого-медико-педагогическая консультация"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Коммунальное государственное казенное предприятие "Детский сад №10 "Ладушки"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Коммунальное государственное казенное предприятие "Детский сад №14 "Катюша"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Коммунальное государственное казенное предприятие "Детский сад №7 "Салтанат" города Серебрянска";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45) Коммунальное государственное казенное предприятие "Детский сад "Сказка"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Коммунальное государственное казенное предприятие "Детский сад "Радуга"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Коммунальное государственное казенное предприятие "Детский сад "Карлыгаш" акимата Зыряновского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Коммунальное государственное казенное предприятие "Детская музыкальная школа"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Коммунальное государственное казенное предприятие "Детская музыкальная школа города Серебрянска"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Коммунальное государственное казенное предприятие "Станция юных натуралистов" Отдела образования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Коммунальное государственное казенное предприятие "Цент детского досуга "Болашак"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Коммунальное государственное учреждение "Детско-юношеская спортивная школа города Зыряновска" акимата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Коммунальное государственное учреждение "Детско-юношеская спортивная школа города Серебрянска" акимата Зыряновского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