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9f4f" w14:textId="65c9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09 февраля 2015 года N 42. Зарегистрировано Департаментом юстиции Восточно-Казахстанской области 27 февраля 2015 года N 3710. Утратило силу - постановлением акимата Зыряновского района Восточно-Казахстанской области от 9 декабря 2016 года № 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09.12.2016 № 428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сельского хозяйства Зыряновского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Салимов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42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Зыряновского района"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сельского хозяйства Зыряновского района" (далее - Отдел) является государственным органом Республики Казахстан, осуществляет руководство в сфере сельского хозяйства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070800, Республика Казахстан, Восточно-Казахстанская область, Зыряновский район, город Зыряновск, улица Советская,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сельского хозяйства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развития сельского хозяйства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исполнение и реализацию основных направлений экономической реформы на селе и на этой основе определяет перспективы аграрного сектора, тенденции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проводит мониторинг состояния продовольственной безопасности на территории Зыряновского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осуществляет государственную поддержку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мониторинг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проводит сбор оперативной информации в области агропромышленного комплекса и сельских территорий и представляет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конкурс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ведҰт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в интересах местного государственного управления иные полномочия, возлагаемые на местные исполнительные органы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Зыряновского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закреплtнное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