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97d5" w14:textId="1279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24 декабря 2014 года № 36/2-V "О бюджете Зыряновского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16 марта 2015 года N 40/6-V. Зарегистрировано Департаментом юстиции Восточно-Казахстанской области 30 марта 2015 года N 3785. Утратило силу - решением маслихата Зыряновского района Восточно-Казахстанской области от 23 декабря 2015 года N 52/2-V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23.12.2015 N 52/2-V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актов за № 3724) маслихат Зыряновского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3620, опубликовано 22 января 2015 года в газетах "Көктас таңы", "Пульс! Зыряновска"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8170098,8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2322278,0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22381,0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27800,0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5797639,8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8172655,9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88437,0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92256,0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-90994,1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90994,1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Принять к исполнению на 2015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в размере 95,7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актов за № 3724).";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2015 год в сумме 16466,0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Потапенко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Зыряновского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089"/>
        <w:gridCol w:w="6503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421"/>
        <w:gridCol w:w="423"/>
        <w:gridCol w:w="493"/>
        <w:gridCol w:w="987"/>
        <w:gridCol w:w="659"/>
        <w:gridCol w:w="984"/>
        <w:gridCol w:w="6"/>
        <w:gridCol w:w="4888"/>
        <w:gridCol w:w="259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реконструкция,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-90994,1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256"/>
        <w:gridCol w:w="7416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907"/>
        <w:gridCol w:w="713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443"/>
        <w:gridCol w:w="7011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907"/>
        <w:gridCol w:w="713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94"/>
        <w:gridCol w:w="7956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8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 значения, поселках, селах, сельских округах на 2015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2662"/>
        <w:gridCol w:w="6537"/>
      </w:tblGrid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40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2015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443"/>
        <w:gridCol w:w="7011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42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мер по содействию экономическому развитию регионов в рамках Программы "Развитие регионов" на 2015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1"/>
        <w:gridCol w:w="3649"/>
        <w:gridCol w:w="4400"/>
      </w:tblGrid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