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d4b555" w14:textId="0d4b5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маслихата Зыряновского района от 17 апреля 2014 года № 30/5-V "Об утверждении Правил оказания социальной помощи, установления размеров и определения перечня отдельных категорий нуждающихся граждан"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Зыряновского района Восточно-Казахстанской области от 16 марта 2015 года N 40/7-V. Зарегистрировано Департаментом юстиции Восточно-Казахстанской области 06 апреля 2015 года N 3834. Утратило силу решением маслихата района Алтай Восточно-Казахстанской области от 16 октября 2019 года № 54/2-VI</w:t>
      </w:r>
    </w:p>
    <w:p>
      <w:pPr>
        <w:spacing w:after="0"/>
        <w:ind w:left="0"/>
        <w:jc w:val="both"/>
      </w:pPr>
      <w:bookmarkStart w:name="z6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решением маслихата района Алтай Восточно -Казахстанской области от 16.10.2019 </w:t>
      </w:r>
      <w:r>
        <w:rPr>
          <w:rFonts w:ascii="Times New Roman"/>
          <w:b w:val="false"/>
          <w:i w:val="false"/>
          <w:color w:val="000000"/>
          <w:sz w:val="28"/>
        </w:rPr>
        <w:t>№ 54/2-VI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граждан", маслихат Зыряновского района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Зыряновского района от 17 апреля 2014 года № 30/5-V "Об утверждении Правил оказания социальной помощи, установления размеров и определения перечня отдельных категорий нуждающихся граждан" (зарегистрировано в Реестре государственной регистрации нормативных правовых актов за № 3321, опубликовано в газетах "Көктас таңы", "Пульс! Зыряновска" от 22 мая 2014 года № 20)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граждан, утвержденных указанным решением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"11. Единовременная социальная помощь к памятным датам и праздничным дням предоставляется следующим категориям граждан: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Международный женский день – 8 марта: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многодетным матерям, награжденным подвеской "Атын алқа", орденами "Материнская слава" I и II степени или ранее получившим звание "Мать-героиня" - 5,05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многодетным матерям, награжденным подвеской "Күміс алқа" - 5,05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многодетным семьям, имеющим четырех и более совместно проживающих несовершеннолетних детей – 5,05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2) Международный день Памяти жертв радиационных аварий и катастроф – 26 апреля – лицам, принимавшим участие в ликвидации последствий катастрофы на Чернобыльской АЭС в 1986-1987 годах, других радиационных катастроф и аварий на объектах гражданского или военного назначения, а также участвовавшим непосредственно в ядерных испытаниях и учениях – 30,28 месячных расчетных показателей;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День Победы – 9 Мая: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инвалидам и участникам Великой Отечественной войны – 30,28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военнослужащим, а также лицам начальствующего и рядового состава органов внутренних дел и государственной безопасности бывшего Союза ССР, проходившим в период Великой Отечественной войны службу в городах, участие в обороне которых засчитывалось до 1 января 1998 года в выслугу лет для назначения пенсии на льготных условиях, установленных для военнослужащих частей действующей армии – 30,28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лицам вольнонаемного состава Советской Армии, Военно-Морского Флота, войск и органов внутренних дел и государственной безопасности бывшего Союза ССР, занимавшим штатные должности в воинских частях, штабах, учреждениях, входившим в состав действующей армии в период Великой Отечественной войны, либо находившимся в соответствующие периоды в городах, участие в обороне которых засчитывалось до 1 января 1998 года в выслугу лет для назначения пенсии на льготных условиях, установленных для военнослужащих частей действующей армии – 30,28 месячных расчетных показателей;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лицам, которым в период Великой Отечественной войны находились в составе частей, штабов и учреждений, входивших в состав действующей армии и флота в качестве сыновей (воспитанников) полков и юнг – 30,28 месячных расчетных показателей;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лицам, принимавшим участие в боевых действиях против фашистской Германии и ее союзников в годы второй мировой войны на территории зарубежных стран в составе партизанских отрядов, подпольных групп и других антифашистских формирований – 30,28 месячных расчетных показателей;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работникам спецформирований Народного комиссариата путей сообщения, Народного комиссариата связи, плавающего состава промысловых и транспортных судов и летно-подъемного состава авиации, Народного комиссариата рыбной промышленности бывшего Союза ССР, морского и речного флота, летно-подъемного состава Главсевморпути, переведенных в период Великой Отечественной войны на положение военнослужащих и выполнявших задачи в интересах действующей армии и флота в пределах тыловых границ действующих фронтов, оперативных зон флотов, а также членов экипажей судов транспортного флота, интернированных в начале Великой Отечественной войны в портах других государств – 30,28 месячных расчетных показателей;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гражданам, работавшим в период блокады в городе Ленинграде на предприятиях, в учреждениях и организациях города и награжденные медалью "За оборону Ленинграда" и знаком "Житель блокадного Ленинграда" – 30,28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 – 30,28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супругам военнослужащих, погибших во время Великой Отечественной войны, не вступившим в повторный брак – 30,28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награжденным орденами и медалями бывшего Союза ССР за самоотверженный труд и безупречную воинскую службу в тылу в годы Великой Отечественной войны – 2,5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участникам боевых действий на территории других государств – 30,28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лицам по льготам и гарантиям, приравненным к инвалидам Великой Отечественной войны: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военнослужащим, ставшим инвалидами вследствие ранения, контузии, увечья, полученные при защите бывшего Союза ССР, при исполнении иных обязанностей воинской службы в другие периоды или вследствие заболевания, связанного с пребыванием на фронте, а также при прохождении воинской службы в Афганистане или других государствах, в которых велись боевые действия - 30,28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лица, ставшие инвалидами вследствие радиационных катастроф и аварий на объектах гражданского или военного назначения, испытания ядерного оружия, и их дети, инвалидность которых генетически связана с радиационным облучением одного из родителей – 8,08 месячных расчетных показателей.".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П. Потапенко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Зыряновского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Денисова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