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3dc3" w14:textId="e9c3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Зыряновского района от 9 февраля 2015 года № 38 "Об утверждении положения о государственном учреждении "Отдел ветеринарии Зыряновского района""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апреля 2015 года № 134. Зарегистрировано Департаментом юстиции Восточно-Казахстанской области 22 мая 2015 года № 3968. Утратило силу - постановлением акимата Зыряновского района Восточно-Казахстанской области от 13 сентября 2016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13.09.2016 №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38 "Об утверждении положения о государственном учреждении "Отдел ветеринарии Зыряновского района"" (зарегистрованное в Реестре государственной регистрации нормативных правовых актов за номером 3711, опубликованное в газете "Пульс! Зыряновска" и "Көктас таңы" 19 марта 2015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Зыряновского района",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разделе 2 "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5), 6), 9), 10), 11)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