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2da7" w14:textId="dd42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финансов Катон-Карагайского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18 марта 2015 года № 104. Зарегистрировано Департаментом юстиции Восточно-Казахстанской области 3 апреля 2015 года № 3824. Утратило силу - постановлением акимата Катон-Карагайского района Восточно-Казахстанской области от 25 марта 2016 года № 112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Катон-Карагайского района Восточно-Казахстанской области от 25.03.2016 № 112.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экономики и финансов Катон-Карагайского района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Ракишева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 " марта 2015 года №104</w:t>
            </w:r>
          </w:p>
        </w:tc>
      </w:tr>
    </w:tbl>
    <w:bookmarkStart w:name="z1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финансов Катон-Карагайского района"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финансов Катон-Карагайского района" (далее - Отдел) является государственным органом Республики Казахстан, осуществляет в пределах своей компетенции функций в сфере стратегического, экономического, бюджетного планирования и исполнения районного бюджета, ведения бухгалтерского, бюджетного учета, и бюджетной отчетности по исполнению районного бюджета, составления консолидированной финансовой отчетности, управления коммунальной собственностью на территории Катон-Карагайского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070900, Республика Казахстан, Восточно-Казахстанская область, Катон-Карагайский район, село Улкен Нарын, улица Абылайхана, дом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экономики и финансов Катон-Карагайского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государство в лице местного исполнительного органа Катон-Карагайского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Катон-Карагайского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Отдела: осуществление государственного управления в сфере стратегического, экономического и бюджетного планирования, ориентированных на достижение стратегических целей и реализацию приоритетных задач социально-экономического развития района, обеспечение исполнения бюджета, ориентированного на достижение прямых и конечных результатов, эффективное управление районной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основных направлений социально-экономической политики и осуществление мониторинга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и реализация государственной налоговой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составление проекта районного (местного) бюджета на предстоящий финансовый год на основе экономически обоснованного планирования доходов и расходов и в соответствии с действующим законодательством и организация его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экономический анализ, прогнозирование социально-экономического развития района и оценка хода реформ;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исполнение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ведение бюджетного учета и составление бюджетной отчетности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управление районным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организовывает разработку Прогноза социально - экономического развития и бюджетных параметров Катон-Карагайского района и участвует в разработке и обеспечении реализации районных программ развития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ожидаемый объем поступлений денег в бюджет в предстоящем плановом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направляет информацию в соответствующую бюджетную комиссию о необходимости пересмотра годовых плановых назначений по отдельным бюджетным программам (подпрограммам) как в текущем, так и в предстоящем плановом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анализирует и прогнозирует наличность денежных ресурсов по местному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ведет мониторинг за ходом освоения бюджета развития,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анализ и оценку управления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разрабатывает совместно с уполномоченным органом по государственному имуществу порядок составления и предоставления отчетов по исполнению планов развития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работу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деятельность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составляет прогноз потоков наличности, который является процессом по определению ожидаемых объемов поступлений в бюджет и исполнения расходов на планируемый период, профицита (дефицита) наличности и источников его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составляет, утверждает и ведет сводные планы финансирования по обязательствам, сводные планы поступлений и финансирования по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регистрацию бюджетных кредитов, выданных за счет средств бюджета, их учет и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бюджетный мониторинг посредством регулярного и систематического сбора, отслеживания и анализа показателей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согласовывает утверждаемый администраторами бюджетных программ сводный план поступлений и расходов денег от реализации товаров (работ, услуг) государственного учреждения, остающихся в его распоряжении;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управляет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проводит мониторинг движения денег на контрольном счете наличности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обеспечивает ведение бюджетного учета и отчетности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рассматривает ходатайства о выделении средств из резерва акимата района в порядке, устанавливаемом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осуществляет ежегодную оценку эффективности деятельности исполнительных органов, финансируемых из районного бюджета по управлению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организует и проводит мониторинг осуществления государственных закупок государственными органами, учреждениями 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разрабатывает нормативные правовые акты в сфере управления государственным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управляет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закрепляет районное коммунальное имущество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организует учет районного коммунального имущества, обеспечивает его эффективное использование, в установленном порядке ведет реестр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осуществляет приватизацию районного коммунального имущества, в том числе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предоставляет районное коммунальное имущество без права выкупа в имущественный наем (аренду), доверительное управление физическим лицам и негосударственным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передает районное коммунальное имущество в безвозмездное пользование государственным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осуществляет контроль за выполнением доверительным управляющим обязательств по договору доверительного управления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работу по передаче государственного имущества из одного вида государственной собственности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организует работу по приобретению государством прав на имущество по договору дарения;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проводит анализ предоставления в имущественный наем (аренду) имущества, закрепленного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осуществляет организацию и проведение мониторинга функционирования и эффективности управления районными коммунальными государственными предприятиями, товариществами с ограниченной ответственностью с участием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согласовывает списание имущества государственных учреждений, содержащихся за счет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осуществляет работу по выявлению и упорядочению учета бесхозяйных объектов,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осуществляет иные полномочия, предусмотренные Законом Республики Казахстан "О государственном имуществе",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Отдела назначается на должность и освобождается от должности акимом Катон-Карагайского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Отдела действует на принципах единоначалия,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Катон-Карагайского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