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5118" w14:textId="2a25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№18 от 22 ноября 2011 года "Об образовании избирательных участков по Катон-Карагайскому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Катон-Карагайского района Восточно-Казахстанской области от 04 марта 2015 года № 01. Зарегистрировано Департаментом юстиции Восточно-Казахстанской области 07 апреля 2015 года № 3847. Утратило силу - решением акима Катон-Карагайского района Восточно-Казахстанской области от 28 июля 2015 года № 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Катон-Карагайского района Восточно-Казахстанской области от 28.07.2015 № 06 (вводится в действие по истечении десяти календарных дней после официального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соответствий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от 23 января 2001года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 22 ноября 2013 года за №18 "Об образовании избирательных участков по Катон-Карагайскому району" (зарегистрировано в Реестре государственной регистрации нормативных правовых актов за №5-13-100, опубликовано 11 ноября 2011 года в районной газете "Арай-Луч" №85)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"Кокбастауский избирательный участок №856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Кокбастау, здание школы, ул. Школьная, дом 1, тел. 2-09-58; в границах села Кокбастау.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Алтынбельский избирательный участок №859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Алтынбел, здание школы, ул. Абая, дом 1, тел. 2-45-49; в границах села Алтынбел.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Егындинский избирательный участок №861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Егынды, здание школы, ул. Школьная, дом 9, тел. 2-01-88; в границах села Егынды.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Каражалский избирательный участок №867.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Каражал, здание школы, ул. Казахстан, дом 32, тел. 2-75-63; в границах села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руководителя аппарата акима района Р. Курмамбаева.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официального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района                                                 К. Байгонусов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Катон-Карагайской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территориальной избирательной комиссии                         М.Тлеубаев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"_4_" марта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