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b285" w14:textId="aa1b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по Катон-Карагайскому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10 марта 2015 года № 78. Зарегистрировано Департаментом юстиции Восточно-Казахстанской области 7 апреля 2015 года № 3851. Утратило силу - постановлением акимата Катон-Карагайского района Восточно-Казахстанской области от 21 января 2016 года №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21.01.2016 № 25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по Катон-Карагайскому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Катон-Карагайского района Курмамбаеву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Исполняющая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78</w:t>
            </w:r>
          </w:p>
        </w:tc>
      </w:tr>
    </w:tbl>
    <w:bookmarkStart w:name="z1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Методика ежегодной оценки деятельности административных государственных служащих корпуса "Б" по Катон-Карагайскому району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1.Настоящая методика ежегодной оценки деятельности административных государственных служащих корпуса "Б" по Катон-Карагайскому району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Катон-Карагайскому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органы с учетом специфики своей деятельности разрабатывают и утверждают методики оценки деятельности служащих корпуса "Б" на основе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финансируемые из районного бюджета, акимов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кадровой службы Катон-Карагайского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в течении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b – оценка непосредственного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8"/>
        <w:gridCol w:w="2254"/>
        <w:gridCol w:w="6530"/>
        <w:gridCol w:w="411"/>
        <w:gridCol w:w="47"/>
      </w:tblGrid>
      <w:tr>
        <w:trPr>
          <w:trHeight w:val="30" w:hRule="atLeast"/>
        </w:trPr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(Ф.И.О.)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ежегодной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(Ф.И.О.,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