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2fa0" w14:textId="cc52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Президенты Республики Казахстан по Катон-Карагайскому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19 марта 2015 года № 107. Зарегистрировано Департаментом юстиции Восточно-Казахстанской области 9 апреля 2015 года № 3855. Утратило силу постановлением акимата Катон-Карагайского района Восточно-Казахстанской области от 30 декабря 2020 года № 380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Катон-Карагайского района Восточно-Казахстанской области от 30.12.2020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2001года "О местном государственном управлении и самоуправлении в Республике Казахстан"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размещения агитационных печатных материалов для кандидатов в Президенты Республики Казахстан по Катон-Карагайскому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Акимам сельских округов Катон-Карагайского района обеспечить оборудование мест для размещения агитационных печатных материалов, на землях общего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огласовано: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Катон-Карагайской районной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"19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марта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2015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Б.РакишеваМ.Тлеубаев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от "19" марта 2015 года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агитационных печатных материалов</w:t>
      </w:r>
    </w:p>
    <w:bookmarkEnd w:id="1"/>
    <w:p>
      <w:pPr>
        <w:spacing w:after="0"/>
        <w:ind w:left="0"/>
        <w:jc w:val="both"/>
      </w:pPr>
      <w:bookmarkStart w:name="z17" w:id="2"/>
      <w:r>
        <w:rPr>
          <w:rFonts w:ascii="Times New Roman"/>
          <w:b w:val="false"/>
          <w:i w:val="false"/>
          <w:color w:val="000000"/>
          <w:sz w:val="28"/>
        </w:rPr>
        <w:t>
      1. По Ново-Хайрузовскому сельскому округу: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Алыбай - улица Абая, возле здания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Ново-Хайрузовка - улица Ленина, доска объявлений в центре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Приморское – по улице Шоссейная.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Кундызды - по улице Центральная.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По Улкен Нарынскому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Улкен Нарын - по улице Тумашинова; по улице Слямова; улица Астана, возле здания коммунального государственного учреждения "Катон-Карагайский аграрно-технический колледж";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Жулдыз - улица Амангельды, возле здания фельдшерско – акушерского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Коктерек - улица Кусметова, возле здания фельдшерско – акушерского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Балгын - по улице Омарова;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Кокбастау - по улице Гагарина;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Свинчатка - по улице Молодежная.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По Солоновскому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Солоновка - улица Советская, возле здания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Малонарымка - по улице Советская;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По Алтынбельскому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Алтынбел - по улице Тауелсиздик;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Майемер - по улице Тайбуга;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Уштобе - по улице Садыкова;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Егынды - по улице Школьная.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По Ново –Поляковскому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Новополяковка – по улице Абая;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Бесюй - по улице К. Рыскулбекова;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Каражал - по улице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Сенное - улица Тауелсиздик, возле здания Коммунального государственного учреждения "Сенновская основная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Ульяновка - по улице Достык.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По Солдатовскому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Солдатово - улица Тауелсиздик, здание сельского клуба.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По Белкарагайскому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Белкарагай - по улице Жунусова;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Топкаин – по улице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Орнек - по улице Болашак;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Согорное - по улице Достык.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По Катон-Карагайскому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Катон-Карагай - улица Абая, возле здания сельской дом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Кабырга - по улице Абая;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Жана-Ульга - улица Тайсаринова, возле здания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Шынгыстай - улица Бухтарма, возле здания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Мойылды- улица Отан, возле здания медицинского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 Аккайнарскому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Аккайнар - улица Абая, возле здания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Кызыл-Жулдыз - улица Абая, возле здания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Кайынды - улица М. Маметова, возле здания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Акмарал - улица Казахстан, возле здания сельского клуба.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 Жамбылскому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Жамбыл - улица Кайнар, возле здания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Берел - улица Орталык, возле здания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Маралды - по улице Тауелсиздик;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Рахмановские ключи - по улице Арасан.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По Урыльскому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Урыль - улица Кабанбай батыра, возле здания республиканского государственного учреждения "Катон-Карагайский государственный национальный природный парк";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Енбек - по улице Танба;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Аршаты - по улице Куншыгыс.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По Аксусскому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Аксу - по улице Абая;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Жазаба - улица М.Ауезова, возле конторы республиканского государственного учреждения "Катон-Карагайский государственный национальный природный парк";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Бекалка - улица Ойман, возле конторы республиканского государственного учреждения "Катон-Карагайский государственный национальный природный парк";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Акшарбак - улица О.Бокея, возле конторы республиканского государственного учреждения "Катон-Карагайский государственный национальный природный парк".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По Коробихинскому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Коробиха - по улице Заречная;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Барлык – по улице Кабанбая;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Ушбулак - улица Ушбулак, возле здания сельского клуба.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