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6a6" w14:textId="383b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Катон-Карагайского района № 79 от 11 марта 2015 года "Об утверждении положения о государственном учреждении "Отдел ветеринарии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17 июня 2015 года № 275. Зарегистрировано Департаментом юстиции Восточно-Казахстанской области 29 июля 2015 года № 4073. Утратило силу - постановлением акимата Катон-Карагайского района Восточно-Казахстанской области от 28 апреля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28.04.2016 № 169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№ 79 от 11 марта 2015 года "Об утверждении положения о государственном учреждении "Отдел ветеринарии Катон-Карагайского района" (зарегистрированное в Реестре государственной регистрации нормативных правовых актов за № 3821, опубликованное в районной газете "Арай-Луч" 17 апреля 2015 года №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Катон-Карагайского района"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"17" августа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_275_</w:t>
            </w:r>
          </w:p>
        </w:tc>
      </w:tr>
    </w:tbl>
    <w:bookmarkStart w:name="z10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Катон-Карагайского района"</w:t>
      </w:r>
    </w:p>
    <w:bookmarkEnd w:id="0"/>
    <w:bookmarkStart w:name="z1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Катон-Карагайского района" является государственным органом Республики Казахстан, осуществляет руководство в сфере ветеринарии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Катон-Карагайского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Катон-Карагайского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Катон-Карагайского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Катон-Карагайского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Катон-Карагайского района" по вопросам своей компетенции в установленном законодательством порядке принимает решения, оформляемые приказами руководителя отдела ветеринарии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Катон-Карагайского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070900, Республика Казахстан, Восточно-Казахстанская область, Катон-Карагайский район, село Улкен Нарын, улица Слямова,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ветеринарии Катон-Карагайского района" является государство в лице акимата Катон-Карагайского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Катон-Карагайского района" осуществляется из местного бюджета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Катон-Карагайского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ветеринарии Катон-Карагайского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Государственного учреждения "Отдел ветеринарии Катон-Карагайского района":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охрана территории Катон-Карагайского района от заноса и распространения заразных и экзотических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организовывает государственную комиссию по приему и эксплуатации объектов производства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Катон-Карагайского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организовывает проведение ветеринарных мероприятий по энзоотическим болезням животных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"Отдел ветеринарии Катон-Карагайского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Катон-Карагайского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Государственного учреждения "Отдел ветеринарии Катон-Карагайского района" назначается на должность и освобождается от должности акимом Катон-Карагайского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Полномочия руководителя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утверждает должностные инструкции работников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представляет интересы государственного учреждения "Отдел ветеринарии Катон-Карагайского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утверждает штатное расписание государственного учреждения "Отдел ветеринарии Катон-Карагайского района" в пределах лимита штатной численности и структуры, утвержденных постановлением Катон-Карагайского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Катон-Карагайского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ветеринарии Катон-Карагайского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ветеринарии Катон-Карагайского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Катон-Карагайского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Катон-Карагайского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ветеринарии Катон-Карагайского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предприятие "Ветеринарная служба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