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db707" w14:textId="eadb7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23 декабря 2014 года № 28/206-V"О бюджете Катон-Карагайского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13 ноября 2015 года N 34/270-V. Зарегистрировано Департаментом юстиции Восточно-Казахстанской области 19 ноября 2015 года N 4235. Утратило силу - решением Катон-Карагайского районного маслихата Восточно-Казахстанской области от 25 декабря 2015 года N 35/274-V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Сноска. </w:t>
      </w:r>
      <w:r>
        <w:rPr>
          <w:rFonts w:ascii="Times New Roman"/>
          <w:b w:val="false"/>
          <w:i/>
          <w:color w:val="000000"/>
          <w:sz w:val="28"/>
        </w:rPr>
        <w:t xml:space="preserve">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000000"/>
          <w:sz w:val="28"/>
        </w:rPr>
        <w:t xml:space="preserve"> Катон</w:t>
      </w:r>
      <w:r>
        <w:rPr>
          <w:rFonts w:ascii="Times New Roman"/>
          <w:b w:val="false"/>
          <w:i/>
          <w:color w:val="000000"/>
          <w:sz w:val="28"/>
        </w:rPr>
        <w:t>-Карагайского районного маслихата Восточно-Казахстанской области от 25</w:t>
      </w:r>
      <w:r>
        <w:rPr>
          <w:rFonts w:ascii="Times New Roman"/>
          <w:b w:val="false"/>
          <w:i/>
          <w:color w:val="000000"/>
          <w:sz w:val="28"/>
        </w:rPr>
        <w:t>.12.</w:t>
      </w:r>
      <w:r>
        <w:rPr>
          <w:rFonts w:ascii="Times New Roman"/>
          <w:b w:val="false"/>
          <w:i/>
          <w:color w:val="000000"/>
          <w:sz w:val="28"/>
        </w:rPr>
        <w:t>2015 N 35/274-V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вводится в действие с 01.01.2016</w:t>
      </w:r>
      <w:r>
        <w:rPr>
          <w:rFonts w:ascii="Times New Roman"/>
          <w:b w:val="false"/>
          <w:i/>
          <w:color w:val="000000"/>
          <w:sz w:val="28"/>
        </w:rPr>
        <w:t>).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
статьи 6 Закона Республики Казахстан от 23 января 2001 года "О местном государственном управлении и самоуправлении в Республике Казахстан", Катон-Карагайский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23 декабря 2014 года № 28/206-V "О бюджете Катон-Карагайского района на 2015-2017 годы" (зарегистрировано в Реестре государственной регистрации нормативных правовых актов за номером 3607, опубликовано в газетах "Луч" от 16,23,28,30 января, 6 февраля 2015 года № 4, 5, 6, 7, 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"Утвердить бюджет Катон-Карагайского района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4 113 162,0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392 806,0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5 740,8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22 617,0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3 691 998,2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–4 119 799,4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41 557,0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50 541,0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8 984,0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4 500,0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4 500,0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- 52 694,4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52 694,4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утвержденные решением районного маслихата изложить в следующей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Жанабаев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№ 34/270-V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 ноября 2015 года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№ 28/206-V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декабря 2014 года</w:t>
            </w:r>
          </w:p>
          <w:bookmarkEnd w:id="4"/>
        </w:tc>
      </w:tr>
    </w:tbl>
    <w:bookmarkStart w:name="z3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Катон-Карагайского района на 2015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908"/>
        <w:gridCol w:w="585"/>
        <w:gridCol w:w="671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3691998,2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3691998,2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3691998,2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8"/>
        <w:gridCol w:w="1268"/>
        <w:gridCol w:w="5730"/>
        <w:gridCol w:w="31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4119799,4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2316996,2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2115146,2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-52694,4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№ 34/270-V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13 ноября 2015 года </w:t>
            </w:r>
          </w:p>
          <w:bookmarkEnd w:id="287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№ 28/206-V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23 декабря 2014 года </w:t>
            </w:r>
          </w:p>
          <w:bookmarkEnd w:id="288"/>
        </w:tc>
      </w:tr>
    </w:tbl>
    <w:bookmarkStart w:name="z317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2015 год не подлежащих секвестру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2"/>
        <w:gridCol w:w="1742"/>
        <w:gridCol w:w="1742"/>
        <w:gridCol w:w="3274"/>
        <w:gridCol w:w="42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4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