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ccbc" w14:textId="ba7c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"Аппарата акима Улкен Нарынского сельского округа Катон-Карагайского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29 декабря 2015 года № 559. Зарегистрировано Департаментом юстиции Восточно-Казахстанской области 29 января 2016 года № 4375. Утратило силу - постановлением акимата Катон-Карагайского района Восточно-Казахстанской области от 25 марта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25.03.2016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Улкен Нарынского сельского округа Катон-Карагайского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Катон–Карагайского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559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Улкен Нарынского сельского округа Катон-Карагайского района Восточно-Казахстанской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Улкен Нарынского сельского округа Катон-Карагайского района" входит в единую систему исполнительных органов Республики Казахстан и является государственным органом Республики Казахстан, осуществляющий руководство в сфере обеспечения проведении общегосударственной политики исполнительной власти в сочетании с интересами и потребностями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Улкен Нарынского сельского округа Катон-Карагайского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Улкен Нарынского сельского округа Катон-Карагайского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Улкен Нарынского сельского округа Катон-Карагайского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Улкен Нарынского сельского округа Катон-Карагайского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Улкен Нарынского сельского округа Катон-Карагайского района"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Улкен Нарынского сельского округа Катон-Карагайского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Улкен Нарынского сельского округа Катон-Карагайского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"Аппарат акима Улкен Нарынского сельского округа Катон-Карагайского района": 070900, Республика Казахстан, Восточно-Казахстанская область, Катон-Карагайский район, село Улкен Нарын, улица Абылайхана, дом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Улкен Нарынского сельского округа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Краткое наименование государственного органа – ГУ "Аппарат акима Улкен Нарынского сельского округа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Улкен Нарынского сельского округа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Улкен Нарынского сельского округа Катон-Карагайского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"Аппарат акима Улкен Нарынского сельского округа Катон-Карагайского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Улкен Нарынского сельского округа Катон-Карагайского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Улкен Нарынского сельского округа Катон-Карагайского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Улкен Нарынского сельского округа Катон-Карагайского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"Аппарат акима Улкен Нарынского сельского округа Катон-Карагайского района": Обеспечение деятельности местного исполнительного органа и акима района (в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информационно- аналитическая;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организационно-правовая;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материально-техническое обеспечение деятельности акимата и акима района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в пределах своей компетенции решения и распоряжения, дает указания и поручения работникам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и вносит в вышестоящий акимат района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актов Президента и Правительства Республики Казахстан, нормативных правовых актов,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целях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в обеспечении сохранения коммунального жилищного фонда, а также эксплуатации и содержании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организует и обеспечивает исполнение законодательства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содействует в обеспечении трудоустройства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органов в области физической культуры и спорта и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содействует кадровому обеспечению сельских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принимает участие в работе сессии районного маслихата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поддерживает и оказывает содействие в материально-техническом обеспечении дошкольной организаций, учреждений культуры и является органом управления для данных учреждении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работы по благоустройству, освещению, озеленению и санитарной очистке населенных пунктов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погребение безродных и общественные работы по содержанию в надлежащем состоянии кладбищ и иных мест захоронения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ведет реестр непрофессиональных медиаторов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вносит в районный исполнительный орган предложения по организации транспортного сообщения с районным центром, а также организация бесплатного подвоза учащихся до школ и обратно в сельскую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выкупа, сбор за аренду коммунального имущества и приватизация коммунального имущества находящегося на данной территории вносятся на счет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принимает работников по трудовому договору за счет экономии бюджетных средств и (или) поступлений, предусмотренных 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44) принятие решений о снятии карантина или ограничительных мероприятий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обеспечение ветеринарных пунктов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Улкен Нарынского сельского округа Катон-Карагайского района" для реализации предусмотренным настоящим положением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акима, государственного учреждения "Аппарат акима Улкен Нарынского сельского округа Катон-Карагайского района" в судах, во взаимоотношениях с государственными органами, организации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качественно в срок акты и поручения Президента, Правительства Республики Казахстан и иных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обязанности государственного учреждения "Аппарат акима Улкен Нарынского сельского округа Катон-Карагайского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организационной, правовой, информационной, аналитической работы государственного учреждения "Аппарат акима Улкен Нарынского сельского округа Катон-Карагайского района"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соответствующую информацию в уполномоченный орган по оценке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Улкен Нарынского сельского округа Катон-Карагайского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Улкен Нарынского сельского округа Катон-Карагайского района" осуществляется первым руководителем, который несет персональную ответственность за выполнения возложенных на государственное учреждение "Аппарат акима Улкен Нарынского сельского округа Катон-Карагайского района"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"Аппарат акима Улкен Нарынского сельского округа Катон-Карагайского района" назначается на должность и освобождается от должности акимом Катон-Карагайского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"Аппарат акима Улкен Нарынского сельского округа Катон-Карагайского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на утверждение акимата района Положение государственного учреждения "Аппарат акима Улкен Нарынского сельского округа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назначает на должность и освобождает от занимаемой должности в установленном порядке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в Республике Казахстан" административных государственных служащих категории Е-G-1, E-G-3, E-G-4 и работников, осуществляющих техническое обслуживание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обязанности и полномочия работников государственного учреждения "Аппарат акима Улкен Нарынского сельского округа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Казахстан, поощрение работников государственного учреждения "Аппарат акима Улкен Нарынского сельского округа Катон-Карагайского района", оказание материальной помощи, наложение на них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распоряжение и дает указание по вопросам, входящий в его компетенцию, обязательные для выполнения всеми работниками государственного учреждения "Аппарат акима Улкен Нарынского сельского округа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Улкен Нарынского сельского округа Катон-Карагайского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Улкен Нарынского сельского округа Катон-Карагайского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Улкен Нарынского сельского округа Катон-Карагайского района"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акима Улкен Нарынского сельского округа Катон-Карагайского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Улкен Нарынского сельского округа Катон-Карагайского района"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Улкен Нарынского сельского округа Катон-Карагайского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 "Аппарат акима Улкен Нарынского сельского округа Катон-Карагайского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Улкен Нарынского сельского округа Катон-Карагайского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Улкен Нарынского сельского округа Катон-Карагайского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акима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"Детский сад "Балбөбек" в селе Улкен Нарын";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казенное предприятие "Комбинированный детский сад "Күншуақ".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