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c350" w14:textId="2b3c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Курчумского района от 22 ноября 2011 года № 2329 "О размещении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20 марта 2015 года № 105. Зарегистрировано Департаментом юстиции Восточно-Казахстанской области 31 марта 2015 года № 3797. Утратило силу постановлением акимата Курчумского района Восточно-Казахстанской области от 11 марта 2024 года № 122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Курчумского района Восточно-Казахстанской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22 ноября 2011 года № 2329 "О размещении агитационных печатных материалов" (зарегистрировано в Реестре государственной регистрации нормативных правовых актов за номером 5-14-145 от 13 декабря 2011 года, опубликовано в газете "Заря" от 19 декабря 2011 года № 100) следующие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А.Сеитов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марта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марта 2015 года №105 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Курчумскому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Курчумской районной территориальной избирательной комиссии.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"Курчумская средняя школа №1".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"Курчумская школа-гимназии №3".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"Курчумская средняя школа №4".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учреждение "Курчумская средняя школа №5".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"Отдел занятости и социальных программ Курчумского района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"Алгабасская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Топтерек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"Топтерекская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Крахмаля.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Теректинского отделения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"Курчумский колледж".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"Теректинская средняя школа №1".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сельской больницы.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Восточно-Казахстанского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Акжайлау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"Акжайлауская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"Кайнарлинская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"Каройская средняя школа" 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"Карачиликская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"Тентекская начальная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Былгары-Табыты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"Мойылдинская начальная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"Аксуатская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"Жолнускауская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"Монукойская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дома культуры. Государственного учреждения "Аппарат акима Абайского сельского округа Курчумского района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Восточно- Казахстанского областного акимата.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"Койтасская средняя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учреждения"Алтайская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Терискей -Бокенбай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"Терискей - Бокенбайская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 -Бокенбай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"Кунгей-Бокенбайская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"Егиндыбулакская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"Акчийская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"Калжырская средняя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библиотеки.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Право-Усть Калжыр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"Право-Усть Калжырская начальная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 Коммунального государственного учреждения "Куйганская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"Каиндинская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"Кайнарская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"Карабулакская основная средняяя школа".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учреждения"Жанаауылская основная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клуба. Коммунального Государственного казенного предприятия "Культурный досуг Курчумского районного отдела культуры Управления культуры Восточно- Казахстанской области".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"Ушбулакская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Кыстав- Курчум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"Кыстав-Курчумская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"Сарыоленская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"Барак Батырская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"Бирликская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Тоскаинского отделения связи.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"Тоскаинская средняя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пункта. Коммунального государственного предприятия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Бугымуюз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"Бугымуюзская начальная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Шанагаты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"Шанагатинская основная средняя школа".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"Балыктыбулакская начальная школа".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Маркакольского лесного хозяйства. Коммунального государственного учреждения "Маркакольское лесное хозяйство" управления природных ресурсов и регулирования природопользования Восточно- Казахстанской области.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пункта. Коммунального государственного предприятияна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