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e94f2" w14:textId="cae94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"Аппарат акима Курчумского района Восточно – 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Курчумского района Восточно-Казахстанской области от 29 июня 2015 года № 205. Зарегистрировано Департаментом юстиции Восточно-Казахстанской области 27 июля 2015 года № 4056. Утратило силу - постановлением акимата Курчумского района Восточно-Казахстанской области от 10 июня 2016 года № 209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Курчумского района Восточно-Казахстанской области от 10.06.2016 № 209.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Курчумского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Положение государственного учреждения "Аппарат акима Курчумского района Восточно – Казахстанской области",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Курчумского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Сеитов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Курчумского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205 от "29" 06 2015 года</w:t>
            </w:r>
          </w:p>
        </w:tc>
      </w:tr>
    </w:tbl>
    <w:bookmarkStart w:name="z12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 "Аппарат акима Курчумского района Восточно-Казахстанской области"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"Аппарат акима Курчумского района Восточно-Казахстанской области" входит в единую систему исполнительных органов Республики Казахстан и является государственным органом Республики Казахстан, осуществляющий руководство в сфере обеспечения проведении общегосударственной политики исполнительной власти в сочетании с интересами и потребностями развития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Государственное учреждение "Аппарат акима Курчумского района Восточно-Казахстанской области"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"Аппарат акима Курчумского района Восточно-Казахстанской области"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"Аппарат акима Курчумского района Восточно-Казахстанской области"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"Аппарат акима Курчумского района Восточно-Казахстанской области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"Аппарат акима Курчумского района Восточно-Казахстанской области"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"Аппарат акима Курчумского района Восточно-Казахстанской области"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Структура и лимит штатной численности государственного учреждения "Аппарат акима Курчумского района Восточно-Казахстанской области"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Местонахождение государственного учреждения "Аппарат акима Курчумского района Восточно-Казахстанской области": 071200, Республика Казахстан, Восточно-Казахстанская область, Курчумский район, село Курчум, улица Ибежанова, дом № 23.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Полное наименование государственного органа - государственное учреждение "Аппарат акима Курчумского района Восточно-Казахстанской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 Настоящее положение государственного учреждения "Аппарат акима Курчумского района Восточно-Казахстанской области" является учредительным документом.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Финансирование деятельности государственного учреждения "Аппарат акима Курчумского района Восточно-Казахстанской области"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Государственному учреждению "Аппарат акима Курчумского района Восточно-Казахстанской области"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"Аппарат акима Курчумского района Восточно-Казахстанской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"Аппарат акима Курчумского района Восточно-Казахстанской области"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 и обязанности государственного учреждения "Аппарат акима Курчумского района Восточно-Казахстанской области"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13. Миссия государственного учреждения "Аппарат акима Курчумского района Восточно-Казахстанской области":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Обеспечение деятельности местного исполнительного органа и акима района (в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информационно- аналитическая;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организационно-правовая;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материально-техническое обеспечение деятельности акимата и акима района (в соответствии с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38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координация деятельности акима района и акимата по выполнению плана развития района, экономической и социальной программы, бюджета района, координация деятельности их по подготовке планов исполнения, подготовка отчета об освоении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осуществление организационной связи между акимом района и акиматом с соответствующими отделами аппарата областного акима, областными исполнительными органами аппарата областного акима, правоохранительными органами, средствами массовой информации, областными объединениями, политическими партиями;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организация работы по повышению уровня исполнительской дисциплины исполнительных органов, в аппаратах акимов сельских округов;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подготовка плана работы акимата и внесение предложений акиму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организация проверки работ районных исполнительных органов, по аппаратам акимов сельских округов по поручению акима района, его заместителей по исполнению актов Президента Республики Казахстан и Правительства, акима области и района, мероприятии по устранению недостатков в работе и по мере необходимости, вносит вопросы на заседание акимата;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оказание постоянной методической и практической помощи акимам сельских округов района, а также исполнительным органам по усовершенствованию методов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организация обеспечения материально-технической базы выборных органов по подготовке и проведению референдумов и выборов в районе;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организационное документационное обеспечение заседании районного акимата, совещании и других мероприятий, проводимых акимом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организации и ведение работ по делопроизводству по поступающим корреспонденциям на имя акима и акимата, доведение поручении и поставленных обязательств акима района, акимата, заместителей акима до исполнителей и контроль над их исполнением;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организация работы по заявлениям граждан и приему по личным вопросам;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содействие исполнению гражданами и организациями норм Конституции и законов Республики Казахстан, актов Президента Республики Казахстан и Правительства, нормативных правовых актов центральными и местными государственными органами;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участие в реализации программы борьбы с преступностью, коррупцией, наркоманией и по предотвращению правонарушении;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13) обеспечение осуществления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службе";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участие в осуществлении на территории района, условии для развития предпринимательской деятельности и инвестиционного состояния.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по поручению акима района, его заместителей организация работ исполнительных органов, финансируемых из районного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запрашивать у акимов сельских округов района, исполнительных органов, организации необходимые информации и другие справочные материалы для обеспечения работы акима и акимата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получать письменные и устные объяснения соответствующих должностных лиц, а также давать им обязательные к исполнению поручения по вопросам, входящим в полномочия аппарата акима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вносить предложения акиму о поощрении и привлечении к дисциплинарной ответственности должностных лиц исполнительных органов района в соответствии с Законом Республики Казахстан "О государственной службе" и </w:t>
      </w:r>
      <w:r>
        <w:rPr>
          <w:rFonts w:ascii="Times New Roman"/>
          <w:b w:val="false"/>
          <w:i w:val="false"/>
          <w:color w:val="000000"/>
          <w:sz w:val="28"/>
        </w:rPr>
        <w:t>Правилам</w:t>
      </w:r>
      <w:r>
        <w:rPr>
          <w:rFonts w:ascii="Times New Roman"/>
          <w:b w:val="false"/>
          <w:i w:val="false"/>
          <w:color w:val="000000"/>
          <w:sz w:val="28"/>
        </w:rPr>
        <w:t xml:space="preserve"> "Наложения дисциплинарных взысканий на административных государственных служащих Республики Казахстан";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осуществлять другие права в соответствии с требованиями текущего законодательства.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учреждения "Аппарат акима Курчумского района Восточно-Казахстанской области"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17. Руководство государственного учреждения "Аппарат акима Курчумского района Восточно-Казахстанской области" осуществляется руководителем аппарата, который несет персональную ответственность за выполнение возложенных на государственное учреждение "Аппарат акима Курчумского района Восточно-Казахстанской области"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Руководитель аппарата государственного учреждения "Аппарат акима Курчумского района Восточно-Казахстанской области" назначается на должность и освобождается от должности акимом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Полномочия руководителя аппарата государственного учреждения "Аппарат акима Курчумского района Восточно-Казахстанской области":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определяет обязанности и полномочия, структурных подразделении аппарата;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назначает на должность и освобождает от занимаемой должности в установленном порядке на основании Закона Республики Казахстан "О государственной службе" административных государственных служащих категории Е-4 и работников, осуществляющих техническое обслуживание аппарата акима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вносит предложение акиму о наложении дисциплинарных взысканий работникам и государственным служащим аппарата акима района в установленном законом порядке;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издает, подписывает приказ по аппарату акима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утверждает положения о структурных подразделениях аппарата акима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представляет аппарат акима района в государственных органах и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осуществляет иные полномочия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Исполнением полномочий руководителя аппарата государственного учреждения "Аппарат акима Курчумского района Восточно-Казахстанской области" в период его отсутствия осуществляется лицом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учреждения "Аппарат акима Курчумского района Восточно-Казахстанской области"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20. Государственное учреждение "Аппарат акима Курчумского района Восточно-Казахстанской области" может иметь на праве оперативного управления обособленное имущество, в случаях предусмотренных законодательством. Имущество государственного учреждения "Аппарат акима Курчумского района Восточно-Казахстанской области" формируется за счет имущества, переданного его собственником, а также имущества (включая денежные доходы)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Имущество, закрепленное за государственным учреждением "Аппарат акима Курчумского района Восточно-Казахстанской области"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Государственное учреждение "Аппарат акима Курчумского района Восточно-Казахстанской области"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учреждения "Аппарат акима Курчумского района Восточно-Казахстанской области"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23. Реорганизация и упразднение государственного учреждения "Аппарат акима Курчумского района Восточно-Казахстанской области" осуществляется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