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4936" w14:textId="d324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23 декабря 2014 года № 21-2 "О бюджете Курчумского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19 октября 2015 года N 26-5. Зарегистрировано Департаментом юстиции Восточно-Казахстанской области 27 октября 2015 года N 4202. Утратило силу - решением Курчумского районного маслихата Восточно-Казахстанской области от 23 декабря 2015 года N 27-3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Курчумского районного маслихата Восточно-Казахстанской области от 23.12.2015 N 27-3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октября 2015 года № 32/379-V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4173),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района на 2015-2017 годы" от 23 декабря 2014 года № 21-2 (зарегистрированного в Реестре государственной регистрации нормативных правовых актов за номером 3618, опубликовано в газете "Рауан-Заря" от 21 января 2015 года № 6, от 23 января 2015 года № 7, от 28 января 2015 года № 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"доходы - 3954897,1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- 459550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- 17681,7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- 9590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- 3468075,4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"затраты - 3958936,8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"чистое бюджетное кредитование - 7595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- 17838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- 10243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"сальдо по операциям с финансовыми активами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"дефицит (профицит) бюджета - - 11634,7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"финансирование дефицита (использование профицита) бюджета - 11634,7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второй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"услуги по обеспечению деятельности акима района в городе, города районного значения, поселка, села, сельского округа в сумме 196602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"освещение улиц населенных пунктов в сумме 33704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пятый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"обеспечение санитарии населенных пунктов в сумме 10943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Нурсадыков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Абилмажинов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 № 26-5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21-2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60"/>
        <w:gridCol w:w="560"/>
        <w:gridCol w:w="657"/>
        <w:gridCol w:w="8163"/>
        <w:gridCol w:w="18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3954897,1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бюджетным кредитам, выданным из местного бюджета физическим лицам.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3468075,4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3468075,4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3468075,4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97"/>
        <w:gridCol w:w="934"/>
        <w:gridCol w:w="935"/>
        <w:gridCol w:w="6279"/>
        <w:gridCol w:w="25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3958936,8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 № 26-5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21-2</w:t>
            </w:r>
          </w:p>
        </w:tc>
      </w:tr>
    </w:tbl>
    <w:bookmarkStart w:name="z3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 города районного значения, поселка, села, сельского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762"/>
        <w:gridCol w:w="2612"/>
        <w:gridCol w:w="3701"/>
        <w:gridCol w:w="3701"/>
      </w:tblGrid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 № 26-5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21-2</w:t>
            </w:r>
          </w:p>
        </w:tc>
      </w:tr>
    </w:tbl>
    <w:bookmarkStart w:name="z3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3"/>
        <w:gridCol w:w="1721"/>
        <w:gridCol w:w="7136"/>
      </w:tblGrid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 № 26-5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21-2</w:t>
            </w:r>
          </w:p>
        </w:tc>
      </w:tr>
    </w:tbl>
    <w:bookmarkStart w:name="z36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3"/>
        <w:gridCol w:w="1721"/>
        <w:gridCol w:w="7136"/>
      </w:tblGrid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