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03c3" w14:textId="fa90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Курчумского района Восточно-Казахстанской области от 05 ноября 2015 года N 14. Зарегистрировано Департаментом юстиции Восточно-Казахстанской области 10 ноября 2015 года N 4227. Утратило силу - решением акима Курчумского района Восточно-Казахстанской области от 30 декабря 2016 года № 7</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Курчумского района Восточно-Казахстанской области от 30.12.2016 № 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21-1</w:t>
      </w:r>
      <w:r>
        <w:rPr>
          <w:rFonts w:ascii="Times New Roman"/>
          <w:b w:val="false"/>
          <w:i w:val="false"/>
          <w:color w:val="000000"/>
          <w:sz w:val="28"/>
        </w:rPr>
        <w:t xml:space="preserve"> Закона Республики Казахстан от 24 марта 1998 года "О нормативных правовых актах" аким Курчумского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2. Признать утратившими силу </w:t>
      </w:r>
      <w:r>
        <w:rPr>
          <w:rFonts w:ascii="Times New Roman"/>
          <w:b w:val="false"/>
          <w:i w:val="false"/>
          <w:color w:val="000000"/>
          <w:sz w:val="28"/>
        </w:rPr>
        <w:t>решение</w:t>
      </w:r>
      <w:r>
        <w:rPr>
          <w:rFonts w:ascii="Times New Roman"/>
          <w:b w:val="false"/>
          <w:i w:val="false"/>
          <w:color w:val="000000"/>
          <w:sz w:val="28"/>
        </w:rPr>
        <w:t xml:space="preserve"> акима Курчумского района от 22 ноября 2011 года № 55 "Об образовании избирательных участков" (зарегистрировано в Реестре государственной регистрации нормативных правовых актов № 5-14-143, опубликовано 19 ноября 2011 года в районной газете "Рауан-Заря" № 92), </w:t>
      </w:r>
      <w:r>
        <w:rPr>
          <w:rFonts w:ascii="Times New Roman"/>
          <w:b w:val="false"/>
          <w:i w:val="false"/>
          <w:color w:val="000000"/>
          <w:sz w:val="28"/>
        </w:rPr>
        <w:t>решение</w:t>
      </w:r>
      <w:r>
        <w:rPr>
          <w:rFonts w:ascii="Times New Roman"/>
          <w:b w:val="false"/>
          <w:i w:val="false"/>
          <w:color w:val="000000"/>
          <w:sz w:val="28"/>
        </w:rPr>
        <w:t xml:space="preserve"> акима Курчумского района от 29 июня 2015 года № 10 "О внесении изменения в решение акима Курчумского района от 22 ноября 2011 года № 55 "Об образовании избирательных участков"" (зарегистрировано в Реестре государственной регистрации нормативных правовых актов № 4030, опубликовано 31 июля 2015 года в районной газете "Рауан-Заря" № 61).</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С.Чукаев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Курчумской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районной территориальной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избирательной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А.Рахман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"5" ноября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акима Курчумского района </w:t>
            </w:r>
            <w:r>
              <w:br/>
            </w:r>
            <w:r>
              <w:rPr>
                <w:rFonts w:ascii="Times New Roman"/>
                <w:b w:val="false"/>
                <w:i w:val="false"/>
                <w:color w:val="000000"/>
                <w:sz w:val="20"/>
              </w:rPr>
              <w:t xml:space="preserve">от "05" __11__ 2015 года </w:t>
            </w:r>
            <w:r>
              <w:br/>
            </w:r>
            <w:r>
              <w:rPr>
                <w:rFonts w:ascii="Times New Roman"/>
                <w:b w:val="false"/>
                <w:i w:val="false"/>
                <w:color w:val="000000"/>
                <w:sz w:val="20"/>
              </w:rPr>
              <w:t xml:space="preserve">№ __14___ </w:t>
            </w:r>
          </w:p>
        </w:tc>
      </w:tr>
    </w:tbl>
    <w:bookmarkStart w:name="z20" w:id="0"/>
    <w:p>
      <w:pPr>
        <w:spacing w:after="0"/>
        <w:ind w:left="0"/>
        <w:jc w:val="left"/>
      </w:pPr>
      <w:r>
        <w:rPr>
          <w:rFonts w:ascii="Times New Roman"/>
          <w:b/>
          <w:i w:val="false"/>
          <w:color w:val="000000"/>
        </w:rPr>
        <w:t xml:space="preserve"> Границы и количества избирательных участков по Курчумскому району</w:t>
      </w:r>
    </w:p>
    <w:bookmarkEnd w:id="0"/>
    <w:bookmarkStart w:name="z21" w:id="1"/>
    <w:p>
      <w:pPr>
        <w:spacing w:after="0"/>
        <w:ind w:left="0"/>
        <w:jc w:val="left"/>
      </w:pPr>
      <w:r>
        <w:rPr>
          <w:rFonts w:ascii="Times New Roman"/>
          <w:b/>
          <w:i w:val="false"/>
          <w:color w:val="000000"/>
        </w:rPr>
        <w:t xml:space="preserve"> Восточный избирательный участок № 719</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"Средняя школа №1 имени Ю.Гагарина", село Курчум, </w:t>
      </w:r>
      <w:r>
        <w:br/>
      </w:r>
      <w:r>
        <w:rPr>
          <w:rFonts w:ascii="Times New Roman"/>
          <w:b w:val="false"/>
          <w:i w:val="false"/>
          <w:color w:val="000000"/>
          <w:sz w:val="28"/>
        </w:rPr>
        <w:t>
      </w:t>
      </w:r>
      <w:r>
        <w:rPr>
          <w:rFonts w:ascii="Times New Roman"/>
          <w:b w:val="false"/>
          <w:i w:val="false"/>
          <w:color w:val="000000"/>
          <w:sz w:val="28"/>
        </w:rPr>
        <w:t>улица Бауыржана Момышулы, дом 101</w:t>
      </w:r>
      <w:r>
        <w:br/>
      </w:r>
      <w:r>
        <w:rPr>
          <w:rFonts w:ascii="Times New Roman"/>
          <w:b w:val="false"/>
          <w:i w:val="false"/>
          <w:color w:val="000000"/>
          <w:sz w:val="28"/>
        </w:rPr>
        <w:t>
      </w:t>
      </w:r>
      <w:r>
        <w:rPr>
          <w:rFonts w:ascii="Times New Roman"/>
          <w:b w:val="false"/>
          <w:i w:val="false"/>
          <w:color w:val="000000"/>
          <w:sz w:val="28"/>
        </w:rPr>
        <w:t>В границах: восточная часть села Курчум, нечетная сторона улицы Малдыбаева от реки Курчум до улицы Абылайхана, нечетная сторона улицы Абылайхана от улицы Малдыбаева до улицы Маткаримова, улица Маткаримова от улицы Абылайхана до южной окраины села.</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Центральный избирательный участок № 720</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"Курчумская школа-гимназия № 3",</w:t>
      </w:r>
      <w:r>
        <w:br/>
      </w:r>
      <w:r>
        <w:rPr>
          <w:rFonts w:ascii="Times New Roman"/>
          <w:b w:val="false"/>
          <w:i w:val="false"/>
          <w:color w:val="000000"/>
          <w:sz w:val="28"/>
        </w:rPr>
        <w:t>
      </w:t>
      </w:r>
      <w:r>
        <w:rPr>
          <w:rFonts w:ascii="Times New Roman"/>
          <w:b w:val="false"/>
          <w:i w:val="false"/>
          <w:color w:val="000000"/>
          <w:sz w:val="28"/>
        </w:rPr>
        <w:t>село Курчум, улица Барак батыра, дом 1 а</w:t>
      </w:r>
      <w:r>
        <w:br/>
      </w:r>
      <w:r>
        <w:rPr>
          <w:rFonts w:ascii="Times New Roman"/>
          <w:b w:val="false"/>
          <w:i w:val="false"/>
          <w:color w:val="000000"/>
          <w:sz w:val="28"/>
        </w:rPr>
        <w:t>
      </w:t>
      </w:r>
      <w:r>
        <w:rPr>
          <w:rFonts w:ascii="Times New Roman"/>
          <w:b w:val="false"/>
          <w:i w:val="false"/>
          <w:color w:val="000000"/>
          <w:sz w:val="28"/>
        </w:rPr>
        <w:t>В границах: северо-западная часть села Курчум, четная сторона улицы Малдыбаева от реки Курчум до улицы Абылайхана, четная сторона улицы Абылайхана от улицы Малдыбаева до улицы Духовича, нечетная сторона улицы Духовича от улицы Абылайхана до улицы Бауыржан Момышулы, от улицы Духовича нечетная сторона улицы Бауыржан Момышулы до дома № 11, улица Зангина полностью.</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Школьный избирательный участок № 721</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Центр: государственное учреждение "Отдел занятости и социальных программ Курчумского района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село Курчум, улица Ибежанова, дом 69</w:t>
      </w:r>
      <w:r>
        <w:br/>
      </w:r>
      <w:r>
        <w:rPr>
          <w:rFonts w:ascii="Times New Roman"/>
          <w:b w:val="false"/>
          <w:i w:val="false"/>
          <w:color w:val="000000"/>
          <w:sz w:val="28"/>
        </w:rPr>
        <w:t>
      </w:t>
      </w:r>
      <w:r>
        <w:rPr>
          <w:rFonts w:ascii="Times New Roman"/>
          <w:b w:val="false"/>
          <w:i w:val="false"/>
          <w:color w:val="000000"/>
          <w:sz w:val="28"/>
        </w:rPr>
        <w:t>В границах: юго-западная часть села Курчум, от улицы Маткаримова не включая улицу Маткаримова от южной окраины села до улицы Абылайхана, четная сторона улицы Абылайхана от улицы Маткаримова до улицы Ангышбаевой, улица Ангышбаева полностью.</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Западный избирательный участок № 722</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"Средняя школа № 4 имени Н.Островского", село Курчум, улица Духовича, дом 20</w:t>
      </w:r>
      <w:r>
        <w:br/>
      </w:r>
      <w:r>
        <w:rPr>
          <w:rFonts w:ascii="Times New Roman"/>
          <w:b w:val="false"/>
          <w:i w:val="false"/>
          <w:color w:val="000000"/>
          <w:sz w:val="28"/>
        </w:rPr>
        <w:t>
      </w:t>
      </w:r>
      <w:r>
        <w:rPr>
          <w:rFonts w:ascii="Times New Roman"/>
          <w:b w:val="false"/>
          <w:i w:val="false"/>
          <w:color w:val="000000"/>
          <w:sz w:val="28"/>
        </w:rPr>
        <w:t>В границах: западная часть села Курчум, четная сторона улицы Духовича от улицы Абылайхана до улицы Бауыржан Момышулы, четная сторона улицы Бауыржан Момышулы от улицы Духовича до улицы Кулбаева, нечетная сторона улицы Бауыржан Момышулы от дома № 9 до улицы Токаева, улица Пролетарская, улица Кулбаева полностью.</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Дынгекский избирательный участок № 723</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"Курчумская средняя школа № 5", село Курчум, улица Токаева, дом 31</w:t>
      </w:r>
      <w:r>
        <w:br/>
      </w:r>
      <w:r>
        <w:rPr>
          <w:rFonts w:ascii="Times New Roman"/>
          <w:b w:val="false"/>
          <w:i w:val="false"/>
          <w:color w:val="000000"/>
          <w:sz w:val="28"/>
        </w:rPr>
        <w:t>
      </w:t>
      </w:r>
      <w:r>
        <w:rPr>
          <w:rFonts w:ascii="Times New Roman"/>
          <w:b w:val="false"/>
          <w:i w:val="false"/>
          <w:color w:val="000000"/>
          <w:sz w:val="28"/>
        </w:rPr>
        <w:t>В границах: улицы Молодежная, МТС, Токаева, Юбилейная, Кабанбая батыра, Павлодарская, Кокшетавская, Журбы, Бирлик, переулок Бауыржана Момышулы, Бухтарминское нерестово-вырастное хозяйство полностью.</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Алгабасский избирательный участок № 724</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"Алгабасская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Алгабас</w:t>
      </w:r>
      <w:r>
        <w:br/>
      </w:r>
      <w:r>
        <w:rPr>
          <w:rFonts w:ascii="Times New Roman"/>
          <w:b w:val="false"/>
          <w:i w:val="false"/>
          <w:color w:val="000000"/>
          <w:sz w:val="28"/>
        </w:rPr>
        <w:t>
</w:t>
      </w:r>
    </w:p>
    <w:bookmarkStart w:name="z44" w:id="7"/>
    <w:p>
      <w:pPr>
        <w:spacing w:after="0"/>
        <w:ind w:left="0"/>
        <w:jc w:val="left"/>
      </w:pPr>
      <w:r>
        <w:rPr>
          <w:rFonts w:ascii="Times New Roman"/>
          <w:b/>
          <w:i w:val="false"/>
          <w:color w:val="000000"/>
        </w:rPr>
        <w:t xml:space="preserve"> Топтерекский избирательный участок № 725</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"Топтерекская основная средняя школа"</w:t>
      </w:r>
      <w:r>
        <w:br/>
      </w:r>
      <w:r>
        <w:rPr>
          <w:rFonts w:ascii="Times New Roman"/>
          <w:b w:val="false"/>
          <w:i w:val="false"/>
          <w:color w:val="000000"/>
          <w:sz w:val="28"/>
        </w:rPr>
        <w:t>
      </w:t>
      </w:r>
      <w:r>
        <w:rPr>
          <w:rFonts w:ascii="Times New Roman"/>
          <w:b w:val="false"/>
          <w:i w:val="false"/>
          <w:color w:val="000000"/>
          <w:sz w:val="28"/>
        </w:rPr>
        <w:t xml:space="preserve">В границах: село Топтерек, крестьянское поселение Кабак </w:t>
      </w:r>
      <w:r>
        <w:br/>
      </w:r>
      <w:r>
        <w:rPr>
          <w:rFonts w:ascii="Times New Roman"/>
          <w:b w:val="false"/>
          <w:i w:val="false"/>
          <w:color w:val="000000"/>
          <w:sz w:val="28"/>
        </w:rPr>
        <w:t>
</w:t>
      </w:r>
    </w:p>
    <w:bookmarkStart w:name="z48" w:id="8"/>
    <w:p>
      <w:pPr>
        <w:spacing w:after="0"/>
        <w:ind w:left="0"/>
        <w:jc w:val="left"/>
      </w:pPr>
      <w:r>
        <w:rPr>
          <w:rFonts w:ascii="Times New Roman"/>
          <w:b/>
          <w:i w:val="false"/>
          <w:color w:val="000000"/>
        </w:rPr>
        <w:t xml:space="preserve"> Куйганский избирательный участок № 726</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"Куйганская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Куйган</w:t>
      </w:r>
      <w:r>
        <w:br/>
      </w:r>
      <w:r>
        <w:rPr>
          <w:rFonts w:ascii="Times New Roman"/>
          <w:b w:val="false"/>
          <w:i w:val="false"/>
          <w:color w:val="000000"/>
          <w:sz w:val="28"/>
        </w:rPr>
        <w:t>
</w:t>
      </w:r>
    </w:p>
    <w:bookmarkStart w:name="z52" w:id="9"/>
    <w:p>
      <w:pPr>
        <w:spacing w:after="0"/>
        <w:ind w:left="0"/>
        <w:jc w:val="left"/>
      </w:pPr>
      <w:r>
        <w:rPr>
          <w:rFonts w:ascii="Times New Roman"/>
          <w:b/>
          <w:i w:val="false"/>
          <w:color w:val="000000"/>
        </w:rPr>
        <w:t xml:space="preserve"> Каиндинский избирательный участок № 727</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"Каиндинская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Кайынды</w:t>
      </w:r>
      <w:r>
        <w:br/>
      </w:r>
      <w:r>
        <w:rPr>
          <w:rFonts w:ascii="Times New Roman"/>
          <w:b w:val="false"/>
          <w:i w:val="false"/>
          <w:color w:val="000000"/>
          <w:sz w:val="28"/>
        </w:rPr>
        <w:t>
</w:t>
      </w:r>
    </w:p>
    <w:bookmarkStart w:name="z56" w:id="10"/>
    <w:p>
      <w:pPr>
        <w:spacing w:after="0"/>
        <w:ind w:left="0"/>
        <w:jc w:val="left"/>
      </w:pPr>
      <w:r>
        <w:rPr>
          <w:rFonts w:ascii="Times New Roman"/>
          <w:b/>
          <w:i w:val="false"/>
          <w:color w:val="000000"/>
        </w:rPr>
        <w:t xml:space="preserve"> Чердоякский избирательный участок № 728</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Центр: улица Центральная, дом 5</w:t>
      </w:r>
      <w:r>
        <w:br/>
      </w:r>
      <w:r>
        <w:rPr>
          <w:rFonts w:ascii="Times New Roman"/>
          <w:b w:val="false"/>
          <w:i w:val="false"/>
          <w:color w:val="000000"/>
          <w:sz w:val="28"/>
        </w:rPr>
        <w:t>
      </w:t>
      </w:r>
      <w:r>
        <w:rPr>
          <w:rFonts w:ascii="Times New Roman"/>
          <w:b w:val="false"/>
          <w:i w:val="false"/>
          <w:color w:val="000000"/>
          <w:sz w:val="28"/>
        </w:rPr>
        <w:t>В границах: село Чердояк</w:t>
      </w:r>
      <w:r>
        <w:br/>
      </w:r>
      <w:r>
        <w:rPr>
          <w:rFonts w:ascii="Times New Roman"/>
          <w:b w:val="false"/>
          <w:i w:val="false"/>
          <w:color w:val="000000"/>
          <w:sz w:val="28"/>
        </w:rPr>
        <w:t>
</w:t>
      </w:r>
    </w:p>
    <w:bookmarkStart w:name="z59" w:id="11"/>
    <w:p>
      <w:pPr>
        <w:spacing w:after="0"/>
        <w:ind w:left="0"/>
        <w:jc w:val="left"/>
      </w:pPr>
      <w:r>
        <w:rPr>
          <w:rFonts w:ascii="Times New Roman"/>
          <w:b/>
          <w:i w:val="false"/>
          <w:color w:val="000000"/>
        </w:rPr>
        <w:t xml:space="preserve"> Кайнарский избирательный участок № 729</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w:t>
      </w:r>
      <w:r>
        <w:br/>
      </w:r>
      <w:r>
        <w:rPr>
          <w:rFonts w:ascii="Times New Roman"/>
          <w:b w:val="false"/>
          <w:i w:val="false"/>
          <w:color w:val="000000"/>
          <w:sz w:val="28"/>
        </w:rPr>
        <w:t>
      </w:t>
      </w:r>
      <w:r>
        <w:rPr>
          <w:rFonts w:ascii="Times New Roman"/>
          <w:b w:val="false"/>
          <w:i w:val="false"/>
          <w:color w:val="000000"/>
          <w:sz w:val="28"/>
        </w:rPr>
        <w:t>В границах: село Кайнар</w:t>
      </w:r>
      <w:r>
        <w:br/>
      </w:r>
      <w:r>
        <w:rPr>
          <w:rFonts w:ascii="Times New Roman"/>
          <w:b w:val="false"/>
          <w:i w:val="false"/>
          <w:color w:val="000000"/>
          <w:sz w:val="28"/>
        </w:rPr>
        <w:t>
</w:t>
      </w:r>
    </w:p>
    <w:bookmarkStart w:name="z62" w:id="12"/>
    <w:p>
      <w:pPr>
        <w:spacing w:after="0"/>
        <w:ind w:left="0"/>
        <w:jc w:val="left"/>
      </w:pPr>
      <w:r>
        <w:rPr>
          <w:rFonts w:ascii="Times New Roman"/>
          <w:b/>
          <w:i w:val="false"/>
          <w:color w:val="000000"/>
        </w:rPr>
        <w:t xml:space="preserve"> Карабулакский избирательный участок № 730</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"Карабулакская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Карабулак</w:t>
      </w:r>
      <w:r>
        <w:br/>
      </w:r>
      <w:r>
        <w:rPr>
          <w:rFonts w:ascii="Times New Roman"/>
          <w:b w:val="false"/>
          <w:i w:val="false"/>
          <w:color w:val="000000"/>
          <w:sz w:val="28"/>
        </w:rPr>
        <w:t>
</w:t>
      </w:r>
    </w:p>
    <w:bookmarkStart w:name="z66" w:id="13"/>
    <w:p>
      <w:pPr>
        <w:spacing w:after="0"/>
        <w:ind w:left="0"/>
        <w:jc w:val="left"/>
      </w:pPr>
      <w:r>
        <w:rPr>
          <w:rFonts w:ascii="Times New Roman"/>
          <w:b/>
          <w:i w:val="false"/>
          <w:color w:val="000000"/>
        </w:rPr>
        <w:t xml:space="preserve"> Аксуатский избирательный участок № 731</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"Аксуатская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Аксуат</w:t>
      </w:r>
      <w:r>
        <w:br/>
      </w:r>
      <w:r>
        <w:rPr>
          <w:rFonts w:ascii="Times New Roman"/>
          <w:b w:val="false"/>
          <w:i w:val="false"/>
          <w:color w:val="000000"/>
          <w:sz w:val="28"/>
        </w:rPr>
        <w:t>
</w:t>
      </w:r>
    </w:p>
    <w:bookmarkStart w:name="z70" w:id="14"/>
    <w:p>
      <w:pPr>
        <w:spacing w:after="0"/>
        <w:ind w:left="0"/>
        <w:jc w:val="left"/>
      </w:pPr>
      <w:r>
        <w:rPr>
          <w:rFonts w:ascii="Times New Roman"/>
          <w:b/>
          <w:i w:val="false"/>
          <w:color w:val="000000"/>
        </w:rPr>
        <w:t xml:space="preserve"> Жолнускауский избирательный участок № 732</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"Жолнускауская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Жолнускау</w:t>
      </w:r>
      <w:r>
        <w:br/>
      </w:r>
      <w:r>
        <w:rPr>
          <w:rFonts w:ascii="Times New Roman"/>
          <w:b w:val="false"/>
          <w:i w:val="false"/>
          <w:color w:val="000000"/>
          <w:sz w:val="28"/>
        </w:rPr>
        <w:t>
</w:t>
      </w:r>
    </w:p>
    <w:bookmarkStart w:name="z74" w:id="15"/>
    <w:p>
      <w:pPr>
        <w:spacing w:after="0"/>
        <w:ind w:left="0"/>
        <w:jc w:val="left"/>
      </w:pPr>
      <w:r>
        <w:rPr>
          <w:rFonts w:ascii="Times New Roman"/>
          <w:b/>
          <w:i w:val="false"/>
          <w:color w:val="000000"/>
        </w:rPr>
        <w:t xml:space="preserve"> Аманатский избирательный участок № 733</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"Монукойская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Аманат</w:t>
      </w:r>
      <w:r>
        <w:br/>
      </w:r>
      <w:r>
        <w:rPr>
          <w:rFonts w:ascii="Times New Roman"/>
          <w:b w:val="false"/>
          <w:i w:val="false"/>
          <w:color w:val="000000"/>
          <w:sz w:val="28"/>
        </w:rPr>
        <w:t>
</w:t>
      </w:r>
    </w:p>
    <w:bookmarkStart w:name="z78" w:id="16"/>
    <w:p>
      <w:pPr>
        <w:spacing w:after="0"/>
        <w:ind w:left="0"/>
        <w:jc w:val="left"/>
      </w:pPr>
      <w:r>
        <w:rPr>
          <w:rFonts w:ascii="Times New Roman"/>
          <w:b/>
          <w:i w:val="false"/>
          <w:color w:val="000000"/>
        </w:rPr>
        <w:t xml:space="preserve"> Бурабайский избирательный участок № 734</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"Бурабайская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Бурабай</w:t>
      </w:r>
      <w:r>
        <w:br/>
      </w:r>
      <w:r>
        <w:rPr>
          <w:rFonts w:ascii="Times New Roman"/>
          <w:b w:val="false"/>
          <w:i w:val="false"/>
          <w:color w:val="000000"/>
          <w:sz w:val="28"/>
        </w:rPr>
        <w:t>
</w:t>
      </w:r>
    </w:p>
    <w:bookmarkStart w:name="z82" w:id="17"/>
    <w:p>
      <w:pPr>
        <w:spacing w:after="0"/>
        <w:ind w:left="0"/>
        <w:jc w:val="left"/>
      </w:pPr>
      <w:r>
        <w:rPr>
          <w:rFonts w:ascii="Times New Roman"/>
          <w:b/>
          <w:i w:val="false"/>
          <w:color w:val="000000"/>
        </w:rPr>
        <w:t xml:space="preserve"> Койтасский избирательный участок № 735</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"Койтасская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Койтас</w:t>
      </w:r>
      <w:r>
        <w:br/>
      </w:r>
      <w:r>
        <w:rPr>
          <w:rFonts w:ascii="Times New Roman"/>
          <w:b w:val="false"/>
          <w:i w:val="false"/>
          <w:color w:val="000000"/>
          <w:sz w:val="28"/>
        </w:rPr>
        <w:t>
</w:t>
      </w:r>
    </w:p>
    <w:bookmarkStart w:name="z86" w:id="18"/>
    <w:p>
      <w:pPr>
        <w:spacing w:after="0"/>
        <w:ind w:left="0"/>
        <w:jc w:val="left"/>
      </w:pPr>
      <w:r>
        <w:rPr>
          <w:rFonts w:ascii="Times New Roman"/>
          <w:b/>
          <w:i w:val="false"/>
          <w:color w:val="000000"/>
        </w:rPr>
        <w:t xml:space="preserve"> Теректыбулакский избирательный участок № 736</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"Теректыбулакская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Теректыбулак</w:t>
      </w:r>
      <w:r>
        <w:br/>
      </w:r>
      <w:r>
        <w:rPr>
          <w:rFonts w:ascii="Times New Roman"/>
          <w:b w:val="false"/>
          <w:i w:val="false"/>
          <w:color w:val="000000"/>
          <w:sz w:val="28"/>
        </w:rPr>
        <w:t>
</w:t>
      </w:r>
    </w:p>
    <w:bookmarkStart w:name="z90" w:id="19"/>
    <w:p>
      <w:pPr>
        <w:spacing w:after="0"/>
        <w:ind w:left="0"/>
        <w:jc w:val="left"/>
      </w:pPr>
      <w:r>
        <w:rPr>
          <w:rFonts w:ascii="Times New Roman"/>
          <w:b/>
          <w:i w:val="false"/>
          <w:color w:val="000000"/>
        </w:rPr>
        <w:t xml:space="preserve"> Тоскаинский избирательный участок № 737</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здравохранения Восточно-Казахстанского областного акимата</w:t>
      </w:r>
      <w:r>
        <w:br/>
      </w:r>
      <w:r>
        <w:rPr>
          <w:rFonts w:ascii="Times New Roman"/>
          <w:b w:val="false"/>
          <w:i w:val="false"/>
          <w:color w:val="000000"/>
          <w:sz w:val="28"/>
        </w:rPr>
        <w:t>
      </w:t>
      </w:r>
      <w:r>
        <w:rPr>
          <w:rFonts w:ascii="Times New Roman"/>
          <w:b w:val="false"/>
          <w:i w:val="false"/>
          <w:color w:val="000000"/>
          <w:sz w:val="28"/>
        </w:rPr>
        <w:t>В границах: село Тоскаин</w:t>
      </w:r>
      <w:r>
        <w:br/>
      </w:r>
      <w:r>
        <w:rPr>
          <w:rFonts w:ascii="Times New Roman"/>
          <w:b w:val="false"/>
          <w:i w:val="false"/>
          <w:color w:val="000000"/>
          <w:sz w:val="28"/>
        </w:rPr>
        <w:t>
</w:t>
      </w:r>
    </w:p>
    <w:bookmarkStart w:name="z93" w:id="20"/>
    <w:p>
      <w:pPr>
        <w:spacing w:after="0"/>
        <w:ind w:left="0"/>
        <w:jc w:val="left"/>
      </w:pPr>
      <w:r>
        <w:rPr>
          <w:rFonts w:ascii="Times New Roman"/>
          <w:b/>
          <w:i w:val="false"/>
          <w:color w:val="000000"/>
        </w:rPr>
        <w:t xml:space="preserve"> Калгутинский избирательный участок № 738</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"Каратогайская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Каратогай, крестьянское поселение Енбек</w:t>
      </w:r>
      <w:r>
        <w:br/>
      </w:r>
      <w:r>
        <w:rPr>
          <w:rFonts w:ascii="Times New Roman"/>
          <w:b w:val="false"/>
          <w:i w:val="false"/>
          <w:color w:val="000000"/>
          <w:sz w:val="28"/>
        </w:rPr>
        <w:t>
</w:t>
      </w:r>
    </w:p>
    <w:bookmarkStart w:name="z97" w:id="21"/>
    <w:p>
      <w:pPr>
        <w:spacing w:after="0"/>
        <w:ind w:left="0"/>
        <w:jc w:val="left"/>
      </w:pPr>
      <w:r>
        <w:rPr>
          <w:rFonts w:ascii="Times New Roman"/>
          <w:b/>
          <w:i w:val="false"/>
          <w:color w:val="000000"/>
        </w:rPr>
        <w:t xml:space="preserve"> Акчийский избирательный участок № 739</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"Акчийская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Акчий</w:t>
      </w:r>
      <w:r>
        <w:br/>
      </w:r>
      <w:r>
        <w:rPr>
          <w:rFonts w:ascii="Times New Roman"/>
          <w:b w:val="false"/>
          <w:i w:val="false"/>
          <w:color w:val="000000"/>
          <w:sz w:val="28"/>
        </w:rPr>
        <w:t>
</w:t>
      </w:r>
    </w:p>
    <w:bookmarkStart w:name="z101" w:id="22"/>
    <w:p>
      <w:pPr>
        <w:spacing w:after="0"/>
        <w:ind w:left="0"/>
        <w:jc w:val="left"/>
      </w:pPr>
      <w:r>
        <w:rPr>
          <w:rFonts w:ascii="Times New Roman"/>
          <w:b/>
          <w:i w:val="false"/>
          <w:color w:val="000000"/>
        </w:rPr>
        <w:t xml:space="preserve"> Егиндыбулакский избирательный участок № 740</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w:t>
      </w:r>
      <w:r>
        <w:br/>
      </w:r>
      <w:r>
        <w:rPr>
          <w:rFonts w:ascii="Times New Roman"/>
          <w:b w:val="false"/>
          <w:i w:val="false"/>
          <w:color w:val="000000"/>
          <w:sz w:val="28"/>
        </w:rPr>
        <w:t>
      </w:t>
      </w:r>
      <w:r>
        <w:rPr>
          <w:rFonts w:ascii="Times New Roman"/>
          <w:b w:val="false"/>
          <w:i w:val="false"/>
          <w:color w:val="000000"/>
          <w:sz w:val="28"/>
        </w:rPr>
        <w:t>В границах: село Егиндыбулак</w:t>
      </w:r>
      <w:r>
        <w:br/>
      </w:r>
      <w:r>
        <w:rPr>
          <w:rFonts w:ascii="Times New Roman"/>
          <w:b w:val="false"/>
          <w:i w:val="false"/>
          <w:color w:val="000000"/>
          <w:sz w:val="28"/>
        </w:rPr>
        <w:t>
</w:t>
      </w:r>
    </w:p>
    <w:bookmarkStart w:name="z104" w:id="23"/>
    <w:p>
      <w:pPr>
        <w:spacing w:after="0"/>
        <w:ind w:left="0"/>
        <w:jc w:val="left"/>
      </w:pPr>
      <w:r>
        <w:rPr>
          <w:rFonts w:ascii="Times New Roman"/>
          <w:b/>
          <w:i w:val="false"/>
          <w:color w:val="000000"/>
        </w:rPr>
        <w:t xml:space="preserve"> Жылтауский избирательный участок № 741</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Центр: улица Центральная, дом 7</w:t>
      </w:r>
      <w:r>
        <w:br/>
      </w:r>
      <w:r>
        <w:rPr>
          <w:rFonts w:ascii="Times New Roman"/>
          <w:b w:val="false"/>
          <w:i w:val="false"/>
          <w:color w:val="000000"/>
          <w:sz w:val="28"/>
        </w:rPr>
        <w:t>
      </w:t>
      </w:r>
      <w:r>
        <w:rPr>
          <w:rFonts w:ascii="Times New Roman"/>
          <w:b w:val="false"/>
          <w:i w:val="false"/>
          <w:color w:val="000000"/>
          <w:sz w:val="28"/>
        </w:rPr>
        <w:t>В границах: село Жылтау</w:t>
      </w:r>
      <w:r>
        <w:br/>
      </w:r>
      <w:r>
        <w:rPr>
          <w:rFonts w:ascii="Times New Roman"/>
          <w:b w:val="false"/>
          <w:i w:val="false"/>
          <w:color w:val="000000"/>
          <w:sz w:val="28"/>
        </w:rPr>
        <w:t>
</w:t>
      </w:r>
    </w:p>
    <w:bookmarkStart w:name="z107" w:id="24"/>
    <w:p>
      <w:pPr>
        <w:spacing w:after="0"/>
        <w:ind w:left="0"/>
        <w:jc w:val="left"/>
      </w:pPr>
      <w:r>
        <w:rPr>
          <w:rFonts w:ascii="Times New Roman"/>
          <w:b/>
          <w:i w:val="false"/>
          <w:color w:val="000000"/>
        </w:rPr>
        <w:t xml:space="preserve"> Сарыоленский избирательный участок № 742</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предприятие "Балдаурен"</w:t>
      </w:r>
      <w:r>
        <w:br/>
      </w:r>
      <w:r>
        <w:rPr>
          <w:rFonts w:ascii="Times New Roman"/>
          <w:b w:val="false"/>
          <w:i w:val="false"/>
          <w:color w:val="000000"/>
          <w:sz w:val="28"/>
        </w:rPr>
        <w:t>
      </w:t>
      </w:r>
      <w:r>
        <w:rPr>
          <w:rFonts w:ascii="Times New Roman"/>
          <w:b w:val="false"/>
          <w:i w:val="false"/>
          <w:color w:val="000000"/>
          <w:sz w:val="28"/>
        </w:rPr>
        <w:t>В границах: село Сарыолен, крестьянское поселение Амангельды</w:t>
      </w:r>
      <w:r>
        <w:br/>
      </w:r>
      <w:r>
        <w:rPr>
          <w:rFonts w:ascii="Times New Roman"/>
          <w:b w:val="false"/>
          <w:i w:val="false"/>
          <w:color w:val="000000"/>
          <w:sz w:val="28"/>
        </w:rPr>
        <w:t>
</w:t>
      </w:r>
    </w:p>
    <w:bookmarkStart w:name="z110" w:id="25"/>
    <w:p>
      <w:pPr>
        <w:spacing w:after="0"/>
        <w:ind w:left="0"/>
        <w:jc w:val="left"/>
      </w:pPr>
      <w:r>
        <w:rPr>
          <w:rFonts w:ascii="Times New Roman"/>
          <w:b/>
          <w:i w:val="false"/>
          <w:color w:val="000000"/>
        </w:rPr>
        <w:t xml:space="preserve"> Барак батырский избирательный участок № 743</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"Барак батырская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Барак батыр</w:t>
      </w:r>
      <w:r>
        <w:br/>
      </w:r>
      <w:r>
        <w:rPr>
          <w:rFonts w:ascii="Times New Roman"/>
          <w:b w:val="false"/>
          <w:i w:val="false"/>
          <w:color w:val="000000"/>
          <w:sz w:val="28"/>
        </w:rPr>
        <w:t>
</w:t>
      </w:r>
    </w:p>
    <w:bookmarkStart w:name="z114" w:id="26"/>
    <w:p>
      <w:pPr>
        <w:spacing w:after="0"/>
        <w:ind w:left="0"/>
        <w:jc w:val="left"/>
      </w:pPr>
      <w:r>
        <w:rPr>
          <w:rFonts w:ascii="Times New Roman"/>
          <w:b/>
          <w:i w:val="false"/>
          <w:color w:val="000000"/>
        </w:rPr>
        <w:t xml:space="preserve"> Бирликский избирательный участок № 744</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"Бирликская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Бирлик</w:t>
      </w:r>
      <w:r>
        <w:br/>
      </w:r>
      <w:r>
        <w:rPr>
          <w:rFonts w:ascii="Times New Roman"/>
          <w:b w:val="false"/>
          <w:i w:val="false"/>
          <w:color w:val="000000"/>
          <w:sz w:val="28"/>
        </w:rPr>
        <w:t>
</w:t>
      </w:r>
    </w:p>
    <w:bookmarkStart w:name="z118" w:id="27"/>
    <w:p>
      <w:pPr>
        <w:spacing w:after="0"/>
        <w:ind w:left="0"/>
        <w:jc w:val="left"/>
      </w:pPr>
      <w:r>
        <w:rPr>
          <w:rFonts w:ascii="Times New Roman"/>
          <w:b/>
          <w:i w:val="false"/>
          <w:color w:val="000000"/>
        </w:rPr>
        <w:t xml:space="preserve"> Маралдинский избирательный участок № 746</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"Маралдинская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Маралды, крестьянское поселение Алтай</w:t>
      </w:r>
      <w:r>
        <w:br/>
      </w:r>
      <w:r>
        <w:rPr>
          <w:rFonts w:ascii="Times New Roman"/>
          <w:b w:val="false"/>
          <w:i w:val="false"/>
          <w:color w:val="000000"/>
          <w:sz w:val="28"/>
        </w:rPr>
        <w:t>
</w:t>
      </w:r>
    </w:p>
    <w:bookmarkStart w:name="z122" w:id="28"/>
    <w:p>
      <w:pPr>
        <w:spacing w:after="0"/>
        <w:ind w:left="0"/>
        <w:jc w:val="left"/>
      </w:pPr>
      <w:r>
        <w:rPr>
          <w:rFonts w:ascii="Times New Roman"/>
          <w:b/>
          <w:i w:val="false"/>
          <w:color w:val="000000"/>
        </w:rPr>
        <w:t xml:space="preserve"> Ушбулакский избирательный участок № 747</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"Ушбулакская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Ушбулак, крестьянское поселение Сарытау</w:t>
      </w:r>
      <w:r>
        <w:br/>
      </w:r>
      <w:r>
        <w:rPr>
          <w:rFonts w:ascii="Times New Roman"/>
          <w:b w:val="false"/>
          <w:i w:val="false"/>
          <w:color w:val="000000"/>
          <w:sz w:val="28"/>
        </w:rPr>
        <w:t>
</w:t>
      </w:r>
    </w:p>
    <w:bookmarkStart w:name="z126" w:id="29"/>
    <w:p>
      <w:pPr>
        <w:spacing w:after="0"/>
        <w:ind w:left="0"/>
        <w:jc w:val="left"/>
      </w:pPr>
      <w:r>
        <w:rPr>
          <w:rFonts w:ascii="Times New Roman"/>
          <w:b/>
          <w:i w:val="false"/>
          <w:color w:val="000000"/>
        </w:rPr>
        <w:t xml:space="preserve"> Кыстау-Курчумский избирательный участок № 748</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"Кыстау-Курчумская основная средняя школа"</w:t>
      </w:r>
      <w:r>
        <w:br/>
      </w:r>
      <w:r>
        <w:rPr>
          <w:rFonts w:ascii="Times New Roman"/>
          <w:b w:val="false"/>
          <w:i w:val="false"/>
          <w:color w:val="000000"/>
          <w:sz w:val="28"/>
        </w:rPr>
        <w:t>
      </w:t>
      </w:r>
      <w:r>
        <w:rPr>
          <w:rFonts w:ascii="Times New Roman"/>
          <w:b w:val="false"/>
          <w:i w:val="false"/>
          <w:color w:val="000000"/>
          <w:sz w:val="28"/>
        </w:rPr>
        <w:t xml:space="preserve">В границах: село Кыстау-Курчум </w:t>
      </w:r>
      <w:r>
        <w:br/>
      </w:r>
      <w:r>
        <w:rPr>
          <w:rFonts w:ascii="Times New Roman"/>
          <w:b w:val="false"/>
          <w:i w:val="false"/>
          <w:color w:val="000000"/>
          <w:sz w:val="28"/>
        </w:rPr>
        <w:t>
</w:t>
      </w:r>
    </w:p>
    <w:bookmarkStart w:name="z130" w:id="30"/>
    <w:p>
      <w:pPr>
        <w:spacing w:after="0"/>
        <w:ind w:left="0"/>
        <w:jc w:val="left"/>
      </w:pPr>
      <w:r>
        <w:rPr>
          <w:rFonts w:ascii="Times New Roman"/>
          <w:b/>
          <w:i w:val="false"/>
          <w:color w:val="000000"/>
        </w:rPr>
        <w:t xml:space="preserve"> Теректинский избирательный участок № 749</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казенное предприятие "Дом культуры" Курчумского районного отдела культуры Управления культуры Восточно- Казахстанской области, </w:t>
      </w:r>
      <w:r>
        <w:br/>
      </w:r>
      <w:r>
        <w:rPr>
          <w:rFonts w:ascii="Times New Roman"/>
          <w:b w:val="false"/>
          <w:i w:val="false"/>
          <w:color w:val="000000"/>
          <w:sz w:val="28"/>
        </w:rPr>
        <w:t>
      </w:t>
      </w:r>
      <w:r>
        <w:rPr>
          <w:rFonts w:ascii="Times New Roman"/>
          <w:b w:val="false"/>
          <w:i w:val="false"/>
          <w:color w:val="000000"/>
          <w:sz w:val="28"/>
        </w:rPr>
        <w:t>село Теректы, улица Крахмаля, дом 62</w:t>
      </w:r>
      <w:r>
        <w:br/>
      </w:r>
      <w:r>
        <w:rPr>
          <w:rFonts w:ascii="Times New Roman"/>
          <w:b w:val="false"/>
          <w:i w:val="false"/>
          <w:color w:val="000000"/>
          <w:sz w:val="28"/>
        </w:rPr>
        <w:t>
      </w:t>
      </w:r>
      <w:r>
        <w:rPr>
          <w:rFonts w:ascii="Times New Roman"/>
          <w:b w:val="false"/>
          <w:i w:val="false"/>
          <w:color w:val="000000"/>
          <w:sz w:val="28"/>
        </w:rPr>
        <w:t>В границах: улицы Заречная, Новосельская, Почтовая, Алтайэнерго, Тохтарова, Ауэзова, Крахмаля, Кудайбердиева, Асанова, Дауленова, Аблайхана, Смагулова, Арычная, Школьная, МТМ, Зеленая, Пионерская, Абая, Шокакова, Кукина, Жаксылыкова, Пограничная, Оекенова, Абедимова, Мая, Маркаколь Кеншары, Бокеева, Садовая села Теректы и крестьянское поселение Ашалы полностью.</w:t>
      </w:r>
      <w:r>
        <w:br/>
      </w:r>
      <w:r>
        <w:rPr>
          <w:rFonts w:ascii="Times New Roman"/>
          <w:b w:val="false"/>
          <w:i w:val="false"/>
          <w:color w:val="000000"/>
          <w:sz w:val="28"/>
        </w:rPr>
        <w:t>
</w:t>
      </w:r>
    </w:p>
    <w:bookmarkStart w:name="z134" w:id="31"/>
    <w:p>
      <w:pPr>
        <w:spacing w:after="0"/>
        <w:ind w:left="0"/>
        <w:jc w:val="left"/>
      </w:pPr>
      <w:r>
        <w:rPr>
          <w:rFonts w:ascii="Times New Roman"/>
          <w:b/>
          <w:i w:val="false"/>
          <w:color w:val="000000"/>
        </w:rPr>
        <w:t xml:space="preserve"> Теректинский избирательный участок № 1162</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"Курчумский колледж", село Теректы улица Журбы, дом 42</w:t>
      </w:r>
      <w:r>
        <w:br/>
      </w:r>
      <w:r>
        <w:rPr>
          <w:rFonts w:ascii="Times New Roman"/>
          <w:b w:val="false"/>
          <w:i w:val="false"/>
          <w:color w:val="000000"/>
          <w:sz w:val="28"/>
        </w:rPr>
        <w:t>
      </w:t>
      </w:r>
      <w:r>
        <w:rPr>
          <w:rFonts w:ascii="Times New Roman"/>
          <w:b w:val="false"/>
          <w:i w:val="false"/>
          <w:color w:val="000000"/>
          <w:sz w:val="28"/>
        </w:rPr>
        <w:t>В границах: улицы Сейфуллина, Журбы, Балауса, Байзакова, Кабанбая, Малдыбаева, Сатпаева, Даутпаева, Лесная, Бауржана Момышулы села Теректы.</w:t>
      </w:r>
      <w:r>
        <w:br/>
      </w:r>
      <w:r>
        <w:rPr>
          <w:rFonts w:ascii="Times New Roman"/>
          <w:b w:val="false"/>
          <w:i w:val="false"/>
          <w:color w:val="000000"/>
          <w:sz w:val="28"/>
        </w:rPr>
        <w:t>
</w:t>
      </w:r>
    </w:p>
    <w:bookmarkStart w:name="z138" w:id="32"/>
    <w:p>
      <w:pPr>
        <w:spacing w:after="0"/>
        <w:ind w:left="0"/>
        <w:jc w:val="left"/>
      </w:pPr>
      <w:r>
        <w:rPr>
          <w:rFonts w:ascii="Times New Roman"/>
          <w:b/>
          <w:i w:val="false"/>
          <w:color w:val="000000"/>
        </w:rPr>
        <w:t xml:space="preserve"> Тентекский избирательный участок № 750</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 xml:space="preserve"> "Тентекская начальная школа"</w:t>
      </w:r>
      <w:r>
        <w:br/>
      </w:r>
      <w:r>
        <w:rPr>
          <w:rFonts w:ascii="Times New Roman"/>
          <w:b w:val="false"/>
          <w:i w:val="false"/>
          <w:color w:val="000000"/>
          <w:sz w:val="28"/>
        </w:rPr>
        <w:t>
      </w:t>
      </w:r>
      <w:r>
        <w:rPr>
          <w:rFonts w:ascii="Times New Roman"/>
          <w:b w:val="false"/>
          <w:i w:val="false"/>
          <w:color w:val="000000"/>
          <w:sz w:val="28"/>
        </w:rPr>
        <w:t>В границах: село Тентек</w:t>
      </w:r>
      <w:r>
        <w:br/>
      </w:r>
      <w:r>
        <w:rPr>
          <w:rFonts w:ascii="Times New Roman"/>
          <w:b w:val="false"/>
          <w:i w:val="false"/>
          <w:color w:val="000000"/>
          <w:sz w:val="28"/>
        </w:rPr>
        <w:t>
</w:t>
      </w:r>
    </w:p>
    <w:bookmarkStart w:name="z142" w:id="33"/>
    <w:p>
      <w:pPr>
        <w:spacing w:after="0"/>
        <w:ind w:left="0"/>
        <w:jc w:val="left"/>
      </w:pPr>
      <w:r>
        <w:rPr>
          <w:rFonts w:ascii="Times New Roman"/>
          <w:b/>
          <w:i w:val="false"/>
          <w:color w:val="000000"/>
        </w:rPr>
        <w:t xml:space="preserve"> Карачиликский избирательный участок № 751</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"Карачиликская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Карачилик</w:t>
      </w:r>
      <w:r>
        <w:br/>
      </w:r>
      <w:r>
        <w:rPr>
          <w:rFonts w:ascii="Times New Roman"/>
          <w:b w:val="false"/>
          <w:i w:val="false"/>
          <w:color w:val="000000"/>
          <w:sz w:val="28"/>
        </w:rPr>
        <w:t>
</w:t>
      </w:r>
    </w:p>
    <w:bookmarkStart w:name="z146" w:id="34"/>
    <w:p>
      <w:pPr>
        <w:spacing w:after="0"/>
        <w:ind w:left="0"/>
        <w:jc w:val="left"/>
      </w:pPr>
      <w:r>
        <w:rPr>
          <w:rFonts w:ascii="Times New Roman"/>
          <w:b/>
          <w:i w:val="false"/>
          <w:color w:val="000000"/>
        </w:rPr>
        <w:t xml:space="preserve"> Мойылдинский избирательный участок № 752</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Центр: улица Центральная, дом 20</w:t>
      </w:r>
      <w:r>
        <w:br/>
      </w:r>
      <w:r>
        <w:rPr>
          <w:rFonts w:ascii="Times New Roman"/>
          <w:b w:val="false"/>
          <w:i w:val="false"/>
          <w:color w:val="000000"/>
          <w:sz w:val="28"/>
        </w:rPr>
        <w:t>
      </w:t>
      </w:r>
      <w:r>
        <w:rPr>
          <w:rFonts w:ascii="Times New Roman"/>
          <w:b w:val="false"/>
          <w:i w:val="false"/>
          <w:color w:val="000000"/>
          <w:sz w:val="28"/>
        </w:rPr>
        <w:t>В границах: село Мойылды</w:t>
      </w:r>
      <w:r>
        <w:br/>
      </w:r>
      <w:r>
        <w:rPr>
          <w:rFonts w:ascii="Times New Roman"/>
          <w:b w:val="false"/>
          <w:i w:val="false"/>
          <w:color w:val="000000"/>
          <w:sz w:val="28"/>
        </w:rPr>
        <w:t>
</w:t>
      </w:r>
    </w:p>
    <w:bookmarkStart w:name="z149" w:id="35"/>
    <w:p>
      <w:pPr>
        <w:spacing w:after="0"/>
        <w:ind w:left="0"/>
        <w:jc w:val="left"/>
      </w:pPr>
      <w:r>
        <w:rPr>
          <w:rFonts w:ascii="Times New Roman"/>
          <w:b/>
          <w:i w:val="false"/>
          <w:color w:val="000000"/>
        </w:rPr>
        <w:t xml:space="preserve"> Акжайлауский избирательный участок № 753</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"Акжайлауская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Акжайлау</w:t>
      </w:r>
      <w:r>
        <w:br/>
      </w:r>
      <w:r>
        <w:rPr>
          <w:rFonts w:ascii="Times New Roman"/>
          <w:b w:val="false"/>
          <w:i w:val="false"/>
          <w:color w:val="000000"/>
          <w:sz w:val="28"/>
        </w:rPr>
        <w:t>
</w:t>
      </w:r>
    </w:p>
    <w:bookmarkStart w:name="z153" w:id="36"/>
    <w:p>
      <w:pPr>
        <w:spacing w:after="0"/>
        <w:ind w:left="0"/>
        <w:jc w:val="left"/>
      </w:pPr>
      <w:r>
        <w:rPr>
          <w:rFonts w:ascii="Times New Roman"/>
          <w:b/>
          <w:i w:val="false"/>
          <w:color w:val="000000"/>
        </w:rPr>
        <w:t xml:space="preserve"> Каройский избирательный участок № 754</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"Каройская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Карой</w:t>
      </w:r>
      <w:r>
        <w:br/>
      </w:r>
      <w:r>
        <w:rPr>
          <w:rFonts w:ascii="Times New Roman"/>
          <w:b w:val="false"/>
          <w:i w:val="false"/>
          <w:color w:val="000000"/>
          <w:sz w:val="28"/>
        </w:rPr>
        <w:t>
</w:t>
      </w:r>
    </w:p>
    <w:bookmarkStart w:name="z157" w:id="37"/>
    <w:p>
      <w:pPr>
        <w:spacing w:after="0"/>
        <w:ind w:left="0"/>
        <w:jc w:val="left"/>
      </w:pPr>
      <w:r>
        <w:rPr>
          <w:rFonts w:ascii="Times New Roman"/>
          <w:b/>
          <w:i w:val="false"/>
          <w:color w:val="000000"/>
        </w:rPr>
        <w:t xml:space="preserve"> Кайнарлинский избирательный участок № 755</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 xml:space="preserve"> "Кайнарлинская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Кайнарлы</w:t>
      </w:r>
      <w:r>
        <w:br/>
      </w:r>
      <w:r>
        <w:rPr>
          <w:rFonts w:ascii="Times New Roman"/>
          <w:b w:val="false"/>
          <w:i w:val="false"/>
          <w:color w:val="000000"/>
          <w:sz w:val="28"/>
        </w:rPr>
        <w:t>
</w:t>
      </w:r>
    </w:p>
    <w:bookmarkStart w:name="z161" w:id="38"/>
    <w:p>
      <w:pPr>
        <w:spacing w:after="0"/>
        <w:ind w:left="0"/>
        <w:jc w:val="left"/>
      </w:pPr>
      <w:r>
        <w:rPr>
          <w:rFonts w:ascii="Times New Roman"/>
          <w:b/>
          <w:i w:val="false"/>
          <w:color w:val="000000"/>
        </w:rPr>
        <w:t xml:space="preserve"> Былгары-Табытинский избирательный участок № 756</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w:t>
      </w:r>
      <w:r>
        <w:br/>
      </w:r>
      <w:r>
        <w:rPr>
          <w:rFonts w:ascii="Times New Roman"/>
          <w:b w:val="false"/>
          <w:i w:val="false"/>
          <w:color w:val="000000"/>
          <w:sz w:val="28"/>
        </w:rPr>
        <w:t>
      </w:t>
      </w:r>
      <w:r>
        <w:rPr>
          <w:rFonts w:ascii="Times New Roman"/>
          <w:b w:val="false"/>
          <w:i w:val="false"/>
          <w:color w:val="000000"/>
          <w:sz w:val="28"/>
        </w:rPr>
        <w:t>В границах: село Былгары-Табыты</w:t>
      </w:r>
      <w:r>
        <w:br/>
      </w:r>
      <w:r>
        <w:rPr>
          <w:rFonts w:ascii="Times New Roman"/>
          <w:b w:val="false"/>
          <w:i w:val="false"/>
          <w:color w:val="000000"/>
          <w:sz w:val="28"/>
        </w:rPr>
        <w:t>
</w:t>
      </w:r>
    </w:p>
    <w:bookmarkStart w:name="z164" w:id="39"/>
    <w:p>
      <w:pPr>
        <w:spacing w:after="0"/>
        <w:ind w:left="0"/>
        <w:jc w:val="left"/>
      </w:pPr>
      <w:r>
        <w:rPr>
          <w:rFonts w:ascii="Times New Roman"/>
          <w:b/>
          <w:i w:val="false"/>
          <w:color w:val="000000"/>
        </w:rPr>
        <w:t xml:space="preserve"> Калжырский избирательный участок № 757</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w:t>
      </w:r>
      <w:r>
        <w:br/>
      </w:r>
      <w:r>
        <w:rPr>
          <w:rFonts w:ascii="Times New Roman"/>
          <w:b w:val="false"/>
          <w:i w:val="false"/>
          <w:color w:val="000000"/>
          <w:sz w:val="28"/>
        </w:rPr>
        <w:t>
      </w:t>
      </w:r>
      <w:r>
        <w:rPr>
          <w:rFonts w:ascii="Times New Roman"/>
          <w:b w:val="false"/>
          <w:i w:val="false"/>
          <w:color w:val="000000"/>
          <w:sz w:val="28"/>
        </w:rPr>
        <w:t xml:space="preserve">"Калжырский сельский клуб" Курчумского районного отдела культуры Управления культуры Восточно- Казахстанской области </w:t>
      </w:r>
      <w:r>
        <w:br/>
      </w:r>
      <w:r>
        <w:rPr>
          <w:rFonts w:ascii="Times New Roman"/>
          <w:b w:val="false"/>
          <w:i w:val="false"/>
          <w:color w:val="000000"/>
          <w:sz w:val="28"/>
        </w:rPr>
        <w:t>
      </w:t>
      </w:r>
      <w:r>
        <w:rPr>
          <w:rFonts w:ascii="Times New Roman"/>
          <w:b w:val="false"/>
          <w:i w:val="false"/>
          <w:color w:val="000000"/>
          <w:sz w:val="28"/>
        </w:rPr>
        <w:t>В границах: село Калжыр</w:t>
      </w:r>
      <w:r>
        <w:br/>
      </w:r>
      <w:r>
        <w:rPr>
          <w:rFonts w:ascii="Times New Roman"/>
          <w:b w:val="false"/>
          <w:i w:val="false"/>
          <w:color w:val="000000"/>
          <w:sz w:val="28"/>
        </w:rPr>
        <w:t>
</w:t>
      </w:r>
    </w:p>
    <w:bookmarkStart w:name="z168" w:id="40"/>
    <w:p>
      <w:pPr>
        <w:spacing w:after="0"/>
        <w:ind w:left="0"/>
        <w:jc w:val="left"/>
      </w:pPr>
      <w:r>
        <w:rPr>
          <w:rFonts w:ascii="Times New Roman"/>
          <w:b/>
          <w:i w:val="false"/>
          <w:color w:val="000000"/>
        </w:rPr>
        <w:t xml:space="preserve"> Право-Усть Калжырский избирательный участок № 758</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казенное предприятие "Право-Усть Калжырский сельский клуб" Курчумского районного отдела культуры Управления культуры Восточно- Казахстанской области </w:t>
      </w:r>
      <w:r>
        <w:br/>
      </w:r>
      <w:r>
        <w:rPr>
          <w:rFonts w:ascii="Times New Roman"/>
          <w:b w:val="false"/>
          <w:i w:val="false"/>
          <w:color w:val="000000"/>
          <w:sz w:val="28"/>
        </w:rPr>
        <w:t>
      </w:t>
      </w:r>
      <w:r>
        <w:rPr>
          <w:rFonts w:ascii="Times New Roman"/>
          <w:b w:val="false"/>
          <w:i w:val="false"/>
          <w:color w:val="000000"/>
          <w:sz w:val="28"/>
        </w:rPr>
        <w:t>В границах: село Право-Усть Калжыр</w:t>
      </w:r>
      <w:r>
        <w:br/>
      </w:r>
      <w:r>
        <w:rPr>
          <w:rFonts w:ascii="Times New Roman"/>
          <w:b w:val="false"/>
          <w:i w:val="false"/>
          <w:color w:val="000000"/>
          <w:sz w:val="28"/>
        </w:rPr>
        <w:t>
</w:t>
      </w:r>
    </w:p>
    <w:bookmarkStart w:name="z171" w:id="41"/>
    <w:p>
      <w:pPr>
        <w:spacing w:after="0"/>
        <w:ind w:left="0"/>
        <w:jc w:val="left"/>
      </w:pPr>
      <w:r>
        <w:rPr>
          <w:rFonts w:ascii="Times New Roman"/>
          <w:b/>
          <w:i w:val="false"/>
          <w:color w:val="000000"/>
        </w:rPr>
        <w:t xml:space="preserve"> Такырский избирательный участок № 759</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"Такырская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Такыр</w:t>
      </w:r>
      <w:r>
        <w:br/>
      </w:r>
      <w:r>
        <w:rPr>
          <w:rFonts w:ascii="Times New Roman"/>
          <w:b w:val="false"/>
          <w:i w:val="false"/>
          <w:color w:val="000000"/>
          <w:sz w:val="28"/>
        </w:rPr>
        <w:t>
</w:t>
      </w:r>
    </w:p>
    <w:bookmarkStart w:name="z175" w:id="42"/>
    <w:p>
      <w:pPr>
        <w:spacing w:after="0"/>
        <w:ind w:left="0"/>
        <w:jc w:val="left"/>
      </w:pPr>
      <w:r>
        <w:rPr>
          <w:rFonts w:ascii="Times New Roman"/>
          <w:b/>
          <w:i w:val="false"/>
          <w:color w:val="000000"/>
        </w:rPr>
        <w:t xml:space="preserve"> Шенгельдинский избирательный участок № 760</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"Шенгельдинская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Шенгельды</w:t>
      </w:r>
      <w:r>
        <w:br/>
      </w:r>
      <w:r>
        <w:rPr>
          <w:rFonts w:ascii="Times New Roman"/>
          <w:b w:val="false"/>
          <w:i w:val="false"/>
          <w:color w:val="000000"/>
          <w:sz w:val="28"/>
        </w:rPr>
        <w:t>
</w:t>
      </w:r>
    </w:p>
    <w:bookmarkStart w:name="z179" w:id="43"/>
    <w:p>
      <w:pPr>
        <w:spacing w:after="0"/>
        <w:ind w:left="0"/>
        <w:jc w:val="left"/>
      </w:pPr>
      <w:r>
        <w:rPr>
          <w:rFonts w:ascii="Times New Roman"/>
          <w:b/>
          <w:i w:val="false"/>
          <w:color w:val="000000"/>
        </w:rPr>
        <w:t xml:space="preserve"> Бурановский избирательный участок № 761</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казенное предприятие "Бурановский сельский клуб" Курчумского районного отдела культуры Управления культуры Восточно- Казахстанской области </w:t>
      </w:r>
      <w:r>
        <w:br/>
      </w:r>
      <w:r>
        <w:rPr>
          <w:rFonts w:ascii="Times New Roman"/>
          <w:b w:val="false"/>
          <w:i w:val="false"/>
          <w:color w:val="000000"/>
          <w:sz w:val="28"/>
        </w:rPr>
        <w:t>
      </w:t>
      </w:r>
      <w:r>
        <w:rPr>
          <w:rFonts w:ascii="Times New Roman"/>
          <w:b w:val="false"/>
          <w:i w:val="false"/>
          <w:color w:val="000000"/>
          <w:sz w:val="28"/>
        </w:rPr>
        <w:t>В границах: село Буран</w:t>
      </w:r>
      <w:r>
        <w:br/>
      </w:r>
      <w:r>
        <w:rPr>
          <w:rFonts w:ascii="Times New Roman"/>
          <w:b w:val="false"/>
          <w:i w:val="false"/>
          <w:color w:val="000000"/>
          <w:sz w:val="28"/>
        </w:rPr>
        <w:t>
</w:t>
      </w:r>
    </w:p>
    <w:bookmarkStart w:name="z182" w:id="44"/>
    <w:p>
      <w:pPr>
        <w:spacing w:after="0"/>
        <w:ind w:left="0"/>
        <w:jc w:val="left"/>
      </w:pPr>
      <w:r>
        <w:rPr>
          <w:rFonts w:ascii="Times New Roman"/>
          <w:b/>
          <w:i w:val="false"/>
          <w:color w:val="000000"/>
        </w:rPr>
        <w:t xml:space="preserve"> Жиделинский избирательный участок № 762</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"Жиделинская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Жиделы</w:t>
      </w:r>
      <w:r>
        <w:br/>
      </w:r>
      <w:r>
        <w:rPr>
          <w:rFonts w:ascii="Times New Roman"/>
          <w:b w:val="false"/>
          <w:i w:val="false"/>
          <w:color w:val="000000"/>
          <w:sz w:val="28"/>
        </w:rPr>
        <w:t>
</w:t>
      </w:r>
    </w:p>
    <w:bookmarkStart w:name="z186" w:id="45"/>
    <w:p>
      <w:pPr>
        <w:spacing w:after="0"/>
        <w:ind w:left="0"/>
        <w:jc w:val="left"/>
      </w:pPr>
      <w:r>
        <w:rPr>
          <w:rFonts w:ascii="Times New Roman"/>
          <w:b/>
          <w:i w:val="false"/>
          <w:color w:val="000000"/>
        </w:rPr>
        <w:t xml:space="preserve"> Игиликский избирательный участок № 763</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 xml:space="preserve"> "Игиликская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Игилик</w:t>
      </w:r>
      <w:r>
        <w:br/>
      </w:r>
      <w:r>
        <w:rPr>
          <w:rFonts w:ascii="Times New Roman"/>
          <w:b w:val="false"/>
          <w:i w:val="false"/>
          <w:color w:val="000000"/>
          <w:sz w:val="28"/>
        </w:rPr>
        <w:t>
</w:t>
      </w:r>
    </w:p>
    <w:bookmarkStart w:name="z190" w:id="46"/>
    <w:p>
      <w:pPr>
        <w:spacing w:after="0"/>
        <w:ind w:left="0"/>
        <w:jc w:val="left"/>
      </w:pPr>
      <w:r>
        <w:rPr>
          <w:rFonts w:ascii="Times New Roman"/>
          <w:b/>
          <w:i w:val="false"/>
          <w:color w:val="000000"/>
        </w:rPr>
        <w:t xml:space="preserve"> Жанааулский избирательный участок № 764</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"Жанааулская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Жанааул</w:t>
      </w:r>
      <w:r>
        <w:br/>
      </w:r>
      <w:r>
        <w:rPr>
          <w:rFonts w:ascii="Times New Roman"/>
          <w:b w:val="false"/>
          <w:i w:val="false"/>
          <w:color w:val="000000"/>
          <w:sz w:val="28"/>
        </w:rPr>
        <w:t>
</w:t>
      </w:r>
    </w:p>
    <w:bookmarkStart w:name="z194" w:id="47"/>
    <w:p>
      <w:pPr>
        <w:spacing w:after="0"/>
        <w:ind w:left="0"/>
        <w:jc w:val="left"/>
      </w:pPr>
      <w:r>
        <w:rPr>
          <w:rFonts w:ascii="Times New Roman"/>
          <w:b/>
          <w:i w:val="false"/>
          <w:color w:val="000000"/>
        </w:rPr>
        <w:t xml:space="preserve"> Казахстанский избирательный участок № 765</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 xml:space="preserve"> "Казахстанская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Казахстан</w:t>
      </w:r>
      <w:r>
        <w:br/>
      </w:r>
      <w:r>
        <w:rPr>
          <w:rFonts w:ascii="Times New Roman"/>
          <w:b w:val="false"/>
          <w:i w:val="false"/>
          <w:color w:val="000000"/>
          <w:sz w:val="28"/>
        </w:rPr>
        <w:t>
</w:t>
      </w:r>
    </w:p>
    <w:bookmarkStart w:name="z198" w:id="48"/>
    <w:p>
      <w:pPr>
        <w:spacing w:after="0"/>
        <w:ind w:left="0"/>
        <w:jc w:val="left"/>
      </w:pPr>
      <w:r>
        <w:rPr>
          <w:rFonts w:ascii="Times New Roman"/>
          <w:b/>
          <w:i w:val="false"/>
          <w:color w:val="000000"/>
        </w:rPr>
        <w:t xml:space="preserve"> Акбулакский избирательный участок № 766</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Центр: дом молодежи села Акбулак</w:t>
      </w:r>
      <w:r>
        <w:br/>
      </w:r>
      <w:r>
        <w:rPr>
          <w:rFonts w:ascii="Times New Roman"/>
          <w:b w:val="false"/>
          <w:i w:val="false"/>
          <w:color w:val="000000"/>
          <w:sz w:val="28"/>
        </w:rPr>
        <w:t>
      </w:t>
      </w:r>
      <w:r>
        <w:rPr>
          <w:rFonts w:ascii="Times New Roman"/>
          <w:b w:val="false"/>
          <w:i w:val="false"/>
          <w:color w:val="000000"/>
          <w:sz w:val="28"/>
        </w:rPr>
        <w:t>В границах: село Акбулак</w:t>
      </w:r>
      <w:r>
        <w:br/>
      </w:r>
      <w:r>
        <w:rPr>
          <w:rFonts w:ascii="Times New Roman"/>
          <w:b w:val="false"/>
          <w:i w:val="false"/>
          <w:color w:val="000000"/>
          <w:sz w:val="28"/>
        </w:rPr>
        <w:t>
</w:t>
      </w:r>
    </w:p>
    <w:bookmarkStart w:name="z201" w:id="49"/>
    <w:p>
      <w:pPr>
        <w:spacing w:after="0"/>
        <w:ind w:left="0"/>
        <w:jc w:val="left"/>
      </w:pPr>
      <w:r>
        <w:rPr>
          <w:rFonts w:ascii="Times New Roman"/>
          <w:b/>
          <w:i w:val="false"/>
          <w:color w:val="000000"/>
        </w:rPr>
        <w:t xml:space="preserve"> Майтерекский избирательный участок № 767</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школы в селе Майтерек, село Майтерек</w:t>
      </w:r>
      <w:r>
        <w:br/>
      </w:r>
      <w:r>
        <w:rPr>
          <w:rFonts w:ascii="Times New Roman"/>
          <w:b w:val="false"/>
          <w:i w:val="false"/>
          <w:color w:val="000000"/>
          <w:sz w:val="28"/>
        </w:rPr>
        <w:t>
      </w:t>
      </w:r>
      <w:r>
        <w:rPr>
          <w:rFonts w:ascii="Times New Roman"/>
          <w:b w:val="false"/>
          <w:i w:val="false"/>
          <w:color w:val="000000"/>
          <w:sz w:val="28"/>
        </w:rPr>
        <w:t>В границах: село Майтерек</w:t>
      </w:r>
      <w:r>
        <w:br/>
      </w:r>
      <w:r>
        <w:rPr>
          <w:rFonts w:ascii="Times New Roman"/>
          <w:b w:val="false"/>
          <w:i w:val="false"/>
          <w:color w:val="000000"/>
          <w:sz w:val="28"/>
        </w:rPr>
        <w:t>
</w:t>
      </w:r>
    </w:p>
    <w:bookmarkStart w:name="z204" w:id="50"/>
    <w:p>
      <w:pPr>
        <w:spacing w:after="0"/>
        <w:ind w:left="0"/>
        <w:jc w:val="left"/>
      </w:pPr>
      <w:r>
        <w:rPr>
          <w:rFonts w:ascii="Times New Roman"/>
          <w:b/>
          <w:i w:val="false"/>
          <w:color w:val="000000"/>
        </w:rPr>
        <w:t xml:space="preserve"> Терискей-Бокенбайский избирательный участок № 768</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 xml:space="preserve">"Терискей-Бокенбайская основная средняя школа" </w:t>
      </w:r>
      <w:r>
        <w:br/>
      </w:r>
      <w:r>
        <w:rPr>
          <w:rFonts w:ascii="Times New Roman"/>
          <w:b w:val="false"/>
          <w:i w:val="false"/>
          <w:color w:val="000000"/>
          <w:sz w:val="28"/>
        </w:rPr>
        <w:t>
      </w:t>
      </w:r>
      <w:r>
        <w:rPr>
          <w:rFonts w:ascii="Times New Roman"/>
          <w:b w:val="false"/>
          <w:i w:val="false"/>
          <w:color w:val="000000"/>
          <w:sz w:val="28"/>
        </w:rPr>
        <w:t>В границах: село Терискей-Бокенбай</w:t>
      </w:r>
      <w:r>
        <w:br/>
      </w:r>
      <w:r>
        <w:rPr>
          <w:rFonts w:ascii="Times New Roman"/>
          <w:b w:val="false"/>
          <w:i w:val="false"/>
          <w:color w:val="000000"/>
          <w:sz w:val="28"/>
        </w:rPr>
        <w:t>
</w:t>
      </w:r>
    </w:p>
    <w:bookmarkStart w:name="z208" w:id="51"/>
    <w:p>
      <w:pPr>
        <w:spacing w:after="0"/>
        <w:ind w:left="0"/>
        <w:jc w:val="left"/>
      </w:pPr>
      <w:r>
        <w:rPr>
          <w:rFonts w:ascii="Times New Roman"/>
          <w:b/>
          <w:i w:val="false"/>
          <w:color w:val="000000"/>
        </w:rPr>
        <w:t xml:space="preserve"> Кунгей-Бокенбайский избирательный участок № 769</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"Кунгей-Бокенбайская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Кунгей-Бокенбай</w:t>
      </w:r>
      <w:r>
        <w:br/>
      </w:r>
      <w:r>
        <w:rPr>
          <w:rFonts w:ascii="Times New Roman"/>
          <w:b w:val="false"/>
          <w:i w:val="false"/>
          <w:color w:val="000000"/>
          <w:sz w:val="28"/>
        </w:rPr>
        <w:t>
</w:t>
      </w:r>
    </w:p>
    <w:bookmarkStart w:name="z212" w:id="52"/>
    <w:p>
      <w:pPr>
        <w:spacing w:after="0"/>
        <w:ind w:left="0"/>
        <w:jc w:val="left"/>
      </w:pPr>
      <w:r>
        <w:rPr>
          <w:rFonts w:ascii="Times New Roman"/>
          <w:b/>
          <w:i w:val="false"/>
          <w:color w:val="000000"/>
        </w:rPr>
        <w:t xml:space="preserve"> Алтайский избирательный участок № 770</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"Алтайская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Алтай</w:t>
      </w:r>
      <w:r>
        <w:br/>
      </w:r>
      <w:r>
        <w:rPr>
          <w:rFonts w:ascii="Times New Roman"/>
          <w:b w:val="false"/>
          <w:i w:val="false"/>
          <w:color w:val="000000"/>
          <w:sz w:val="28"/>
        </w:rPr>
        <w:t>
</w:t>
      </w:r>
    </w:p>
    <w:bookmarkStart w:name="z216" w:id="53"/>
    <w:p>
      <w:pPr>
        <w:spacing w:after="0"/>
        <w:ind w:left="0"/>
        <w:jc w:val="left"/>
      </w:pPr>
      <w:r>
        <w:rPr>
          <w:rFonts w:ascii="Times New Roman"/>
          <w:b/>
          <w:i w:val="false"/>
          <w:color w:val="000000"/>
        </w:rPr>
        <w:t xml:space="preserve"> Тоскаинский избирательный участок № 771</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казенное предприятие "Тоскаинский сельский клуб" Курчумского районного отдела культуры Управления культуры Восточно- Казахстанской области </w:t>
      </w:r>
      <w:r>
        <w:br/>
      </w:r>
      <w:r>
        <w:rPr>
          <w:rFonts w:ascii="Times New Roman"/>
          <w:b w:val="false"/>
          <w:i w:val="false"/>
          <w:color w:val="000000"/>
          <w:sz w:val="28"/>
        </w:rPr>
        <w:t>
      </w:t>
      </w:r>
      <w:r>
        <w:rPr>
          <w:rFonts w:ascii="Times New Roman"/>
          <w:b w:val="false"/>
          <w:i w:val="false"/>
          <w:color w:val="000000"/>
          <w:sz w:val="28"/>
        </w:rPr>
        <w:t>В границах: село Тоскаин</w:t>
      </w:r>
      <w:r>
        <w:br/>
      </w:r>
      <w:r>
        <w:rPr>
          <w:rFonts w:ascii="Times New Roman"/>
          <w:b w:val="false"/>
          <w:i w:val="false"/>
          <w:color w:val="000000"/>
          <w:sz w:val="28"/>
        </w:rPr>
        <w:t>
</w:t>
      </w:r>
    </w:p>
    <w:bookmarkStart w:name="z219" w:id="54"/>
    <w:p>
      <w:pPr>
        <w:spacing w:after="0"/>
        <w:ind w:left="0"/>
        <w:jc w:val="left"/>
      </w:pPr>
      <w:r>
        <w:rPr>
          <w:rFonts w:ascii="Times New Roman"/>
          <w:b/>
          <w:i w:val="false"/>
          <w:color w:val="000000"/>
        </w:rPr>
        <w:t xml:space="preserve"> Балыктыбулакский избирательный участок № 772</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"Балыктыбулакская начальная школа"</w:t>
      </w:r>
      <w:r>
        <w:br/>
      </w:r>
      <w:r>
        <w:rPr>
          <w:rFonts w:ascii="Times New Roman"/>
          <w:b w:val="false"/>
          <w:i w:val="false"/>
          <w:color w:val="000000"/>
          <w:sz w:val="28"/>
        </w:rPr>
        <w:t>
      </w:t>
      </w:r>
      <w:r>
        <w:rPr>
          <w:rFonts w:ascii="Times New Roman"/>
          <w:b w:val="false"/>
          <w:i w:val="false"/>
          <w:color w:val="000000"/>
          <w:sz w:val="28"/>
        </w:rPr>
        <w:t>В границах: село Балыктыбулак</w:t>
      </w:r>
      <w:r>
        <w:br/>
      </w:r>
      <w:r>
        <w:rPr>
          <w:rFonts w:ascii="Times New Roman"/>
          <w:b w:val="false"/>
          <w:i w:val="false"/>
          <w:color w:val="000000"/>
          <w:sz w:val="28"/>
        </w:rPr>
        <w:t>
</w:t>
      </w:r>
    </w:p>
    <w:bookmarkStart w:name="z223" w:id="55"/>
    <w:p>
      <w:pPr>
        <w:spacing w:after="0"/>
        <w:ind w:left="0"/>
        <w:jc w:val="left"/>
      </w:pPr>
      <w:r>
        <w:rPr>
          <w:rFonts w:ascii="Times New Roman"/>
          <w:b/>
          <w:i w:val="false"/>
          <w:color w:val="000000"/>
        </w:rPr>
        <w:t xml:space="preserve"> Шанагатинский избирательный участок № 773</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"Шанагатинская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Шанагаты</w:t>
      </w:r>
      <w:r>
        <w:br/>
      </w:r>
      <w:r>
        <w:rPr>
          <w:rFonts w:ascii="Times New Roman"/>
          <w:b w:val="false"/>
          <w:i w:val="false"/>
          <w:color w:val="000000"/>
          <w:sz w:val="28"/>
        </w:rPr>
        <w:t>
</w:t>
      </w:r>
    </w:p>
    <w:bookmarkStart w:name="z227" w:id="56"/>
    <w:p>
      <w:pPr>
        <w:spacing w:after="0"/>
        <w:ind w:left="0"/>
        <w:jc w:val="left"/>
      </w:pPr>
      <w:r>
        <w:rPr>
          <w:rFonts w:ascii="Times New Roman"/>
          <w:b/>
          <w:i w:val="false"/>
          <w:color w:val="000000"/>
        </w:rPr>
        <w:t xml:space="preserve"> Бугымуюзский избирательный участок № 774</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коммунальное государственное учреждение </w:t>
      </w:r>
      <w:r>
        <w:br/>
      </w:r>
      <w:r>
        <w:rPr>
          <w:rFonts w:ascii="Times New Roman"/>
          <w:b w:val="false"/>
          <w:i w:val="false"/>
          <w:color w:val="000000"/>
          <w:sz w:val="28"/>
        </w:rPr>
        <w:t>
      </w:t>
      </w:r>
      <w:r>
        <w:rPr>
          <w:rFonts w:ascii="Times New Roman"/>
          <w:b w:val="false"/>
          <w:i w:val="false"/>
          <w:color w:val="000000"/>
          <w:sz w:val="28"/>
        </w:rPr>
        <w:t>"Бугымуюзская начальная школа"</w:t>
      </w:r>
      <w:r>
        <w:br/>
      </w:r>
      <w:r>
        <w:rPr>
          <w:rFonts w:ascii="Times New Roman"/>
          <w:b w:val="false"/>
          <w:i w:val="false"/>
          <w:color w:val="000000"/>
          <w:sz w:val="28"/>
        </w:rPr>
        <w:t>
      </w:t>
      </w:r>
      <w:r>
        <w:rPr>
          <w:rFonts w:ascii="Times New Roman"/>
          <w:b w:val="false"/>
          <w:i w:val="false"/>
          <w:color w:val="000000"/>
          <w:sz w:val="28"/>
        </w:rPr>
        <w:t>В границах: село Бугымуюз</w:t>
      </w:r>
      <w:r>
        <w:br/>
      </w:r>
      <w:r>
        <w:rPr>
          <w:rFonts w:ascii="Times New Roman"/>
          <w:b w:val="false"/>
          <w:i w:val="false"/>
          <w:color w:val="000000"/>
          <w:sz w:val="28"/>
        </w:rPr>
        <w:t>
</w:t>
      </w:r>
    </w:p>
    <w:bookmarkStart w:name="z231" w:id="57"/>
    <w:p>
      <w:pPr>
        <w:spacing w:after="0"/>
        <w:ind w:left="0"/>
        <w:jc w:val="left"/>
      </w:pPr>
      <w:r>
        <w:rPr>
          <w:rFonts w:ascii="Times New Roman"/>
          <w:b/>
          <w:i w:val="false"/>
          <w:color w:val="000000"/>
        </w:rPr>
        <w:t xml:space="preserve"> Урунхайский избирательный участок № 775</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w:t>
      </w:r>
      <w:r>
        <w:br/>
      </w:r>
      <w:r>
        <w:rPr>
          <w:rFonts w:ascii="Times New Roman"/>
          <w:b w:val="false"/>
          <w:i w:val="false"/>
          <w:color w:val="000000"/>
          <w:sz w:val="28"/>
        </w:rPr>
        <w:t>
      </w:t>
      </w:r>
      <w:r>
        <w:rPr>
          <w:rFonts w:ascii="Times New Roman"/>
          <w:b w:val="false"/>
          <w:i w:val="false"/>
          <w:color w:val="000000"/>
          <w:sz w:val="28"/>
        </w:rPr>
        <w:t>"Урунхайская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Урунхайка, крестьянские поселения Карагайлыбулак, Верхняя Еловка</w:t>
      </w:r>
      <w:r>
        <w:br/>
      </w:r>
      <w:r>
        <w:rPr>
          <w:rFonts w:ascii="Times New Roman"/>
          <w:b w:val="false"/>
          <w:i w:val="false"/>
          <w:color w:val="000000"/>
          <w:sz w:val="28"/>
        </w:rPr>
        <w:t>
</w:t>
      </w:r>
    </w:p>
    <w:bookmarkStart w:name="z235" w:id="58"/>
    <w:p>
      <w:pPr>
        <w:spacing w:after="0"/>
        <w:ind w:left="0"/>
        <w:jc w:val="left"/>
      </w:pPr>
      <w:r>
        <w:rPr>
          <w:rFonts w:ascii="Times New Roman"/>
          <w:b/>
          <w:i w:val="false"/>
          <w:color w:val="000000"/>
        </w:rPr>
        <w:t xml:space="preserve"> Избирательный участок изолятора временного содержания № 1150</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государственное учреждение "Отдел внутренних дел Курчумского района Департамента внутренних дел Восточно-Казахстанской области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село Курчум, улица Кулбаева, дом 10</w:t>
      </w:r>
      <w:r>
        <w:br/>
      </w:r>
      <w:r>
        <w:rPr>
          <w:rFonts w:ascii="Times New Roman"/>
          <w:b w:val="false"/>
          <w:i w:val="false"/>
          <w:color w:val="000000"/>
          <w:sz w:val="28"/>
        </w:rPr>
        <w:t>
      </w:t>
      </w:r>
      <w:r>
        <w:rPr>
          <w:rFonts w:ascii="Times New Roman"/>
          <w:b w:val="false"/>
          <w:i w:val="false"/>
          <w:color w:val="000000"/>
          <w:sz w:val="28"/>
        </w:rPr>
        <w:t xml:space="preserve">В границах: изолятор временного содержания отдела внутренних дел </w:t>
      </w:r>
      <w:r>
        <w:br/>
      </w:r>
      <w:r>
        <w:rPr>
          <w:rFonts w:ascii="Times New Roman"/>
          <w:b w:val="false"/>
          <w:i w:val="false"/>
          <w:color w:val="000000"/>
          <w:sz w:val="28"/>
        </w:rPr>
        <w:t>
</w:t>
      </w:r>
    </w:p>
    <w:bookmarkStart w:name="z239" w:id="59"/>
    <w:p>
      <w:pPr>
        <w:spacing w:after="0"/>
        <w:ind w:left="0"/>
        <w:jc w:val="left"/>
      </w:pPr>
      <w:r>
        <w:rPr>
          <w:rFonts w:ascii="Times New Roman"/>
          <w:b/>
          <w:i w:val="false"/>
          <w:color w:val="000000"/>
        </w:rPr>
        <w:t xml:space="preserve"> Избирательный участок № 776</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воинская часть 2535 региональное управление "Шығыс" пограничной службы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В границах: воинской части 2535, село Курчум, улица Кулбаева, дом 2 </w:t>
      </w:r>
      <w:r>
        <w:br/>
      </w:r>
      <w:r>
        <w:rPr>
          <w:rFonts w:ascii="Times New Roman"/>
          <w:b w:val="false"/>
          <w:i w:val="false"/>
          <w:color w:val="000000"/>
          <w:sz w:val="28"/>
        </w:rPr>
        <w:t>
</w:t>
      </w:r>
    </w:p>
    <w:bookmarkStart w:name="z242" w:id="60"/>
    <w:p>
      <w:pPr>
        <w:spacing w:after="0"/>
        <w:ind w:left="0"/>
        <w:jc w:val="left"/>
      </w:pPr>
      <w:r>
        <w:rPr>
          <w:rFonts w:ascii="Times New Roman"/>
          <w:b/>
          <w:i w:val="false"/>
          <w:color w:val="000000"/>
        </w:rPr>
        <w:t xml:space="preserve"> Избирательный участок № 778</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пограничная застава "Алкабек" воинской части 2535 региональное управление "Шығыс" пограничной службы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В границах: пограничной заставы "Алкабек" </w:t>
      </w:r>
      <w:r>
        <w:br/>
      </w:r>
      <w:r>
        <w:rPr>
          <w:rFonts w:ascii="Times New Roman"/>
          <w:b w:val="false"/>
          <w:i w:val="false"/>
          <w:color w:val="000000"/>
          <w:sz w:val="28"/>
        </w:rPr>
        <w:t>
</w:t>
      </w:r>
    </w:p>
    <w:bookmarkStart w:name="z245" w:id="61"/>
    <w:p>
      <w:pPr>
        <w:spacing w:after="0"/>
        <w:ind w:left="0"/>
        <w:jc w:val="left"/>
      </w:pPr>
      <w:r>
        <w:rPr>
          <w:rFonts w:ascii="Times New Roman"/>
          <w:b/>
          <w:i w:val="false"/>
          <w:color w:val="000000"/>
        </w:rPr>
        <w:t xml:space="preserve"> Избирательный участок № 779</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пограничная застава "Карашилик" воинской части 2535 региональное управление "Шығыс" пограничной службы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В границах: пограничной заставы "Карашилик" </w:t>
      </w:r>
      <w:r>
        <w:br/>
      </w:r>
      <w:r>
        <w:rPr>
          <w:rFonts w:ascii="Times New Roman"/>
          <w:b w:val="false"/>
          <w:i w:val="false"/>
          <w:color w:val="000000"/>
          <w:sz w:val="28"/>
        </w:rPr>
        <w:t>
</w:t>
      </w:r>
    </w:p>
    <w:bookmarkStart w:name="z248" w:id="62"/>
    <w:p>
      <w:pPr>
        <w:spacing w:after="0"/>
        <w:ind w:left="0"/>
        <w:jc w:val="left"/>
      </w:pPr>
      <w:r>
        <w:rPr>
          <w:rFonts w:ascii="Times New Roman"/>
          <w:b/>
          <w:i w:val="false"/>
          <w:color w:val="000000"/>
        </w:rPr>
        <w:t xml:space="preserve"> Избирательный участок № 780</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пограничная комендатура "Теректы" воинской части 2535 региональное управление "Шығыс" пограничной службы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В границах: пограничной комендатуры "Теректы" </w:t>
      </w:r>
      <w:r>
        <w:br/>
      </w:r>
      <w:r>
        <w:rPr>
          <w:rFonts w:ascii="Times New Roman"/>
          <w:b w:val="false"/>
          <w:i w:val="false"/>
          <w:color w:val="000000"/>
          <w:sz w:val="28"/>
        </w:rPr>
        <w:t>
</w:t>
      </w:r>
    </w:p>
    <w:bookmarkStart w:name="z251" w:id="63"/>
    <w:p>
      <w:pPr>
        <w:spacing w:after="0"/>
        <w:ind w:left="0"/>
        <w:jc w:val="left"/>
      </w:pPr>
      <w:r>
        <w:rPr>
          <w:rFonts w:ascii="Times New Roman"/>
          <w:b/>
          <w:i w:val="false"/>
          <w:color w:val="000000"/>
        </w:rPr>
        <w:t xml:space="preserve"> Избирательный участок № 781</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пограничная застава "Моилды" воинской части 2535 региональное управление "Шығыс" пограничной службы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В границах: пограничной заставы "Моилды" </w:t>
      </w:r>
      <w:r>
        <w:br/>
      </w:r>
      <w:r>
        <w:rPr>
          <w:rFonts w:ascii="Times New Roman"/>
          <w:b w:val="false"/>
          <w:i w:val="false"/>
          <w:color w:val="000000"/>
          <w:sz w:val="28"/>
        </w:rPr>
        <w:t>
</w:t>
      </w:r>
    </w:p>
    <w:bookmarkStart w:name="z254" w:id="64"/>
    <w:p>
      <w:pPr>
        <w:spacing w:after="0"/>
        <w:ind w:left="0"/>
        <w:jc w:val="left"/>
      </w:pPr>
      <w:r>
        <w:rPr>
          <w:rFonts w:ascii="Times New Roman"/>
          <w:b/>
          <w:i w:val="false"/>
          <w:color w:val="000000"/>
        </w:rPr>
        <w:t xml:space="preserve"> Избирательный участок № 782</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пограничная комендатура "Тоскаин" воинской части 2535 региональное управление "Шығыс" пограничной службы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В границах: пограничной заставы "Тоскаин"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