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6ad5" w14:textId="fd46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23 декабря 2014 года № 21-2 "О бюджете Курчумского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декабря 2015 года N 27-2. Зарегистрировано Департаментом юстиции Восточно-Казахстанской области 28 декабря 2015 года N 4303. Утратило силу - решением Курчумского районного маслихата Восточно-Казахстанской области от 23 декабря 2015 года N 27-3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23.12.2015 N 27-3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 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2015-2017 годы" от 23 декабря 2014 года № 21-2 (зарегистрированного в Реестре государственной регистрации нормативных правовых актов за номером 3618, опубликовано в газете "Рауан-Заря" от 21 января 2015 года № 6, от 23 января 2015 года № 7, от 28 января 2015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– 3953578,1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459550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16503,7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10768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3466756,4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3957617,8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– 7595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17838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10243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- 11634,7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–11634,7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27-2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5"/>
        <w:gridCol w:w="565"/>
        <w:gridCol w:w="565"/>
        <w:gridCol w:w="8227"/>
        <w:gridCol w:w="1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7"/>
        <w:gridCol w:w="934"/>
        <w:gridCol w:w="935"/>
        <w:gridCol w:w="6279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