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42eb" w14:textId="ab44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23 декабря 2015 года N 27-3. Зарегистрировано Департаментом юстиции Восточно-Казахстанской области 12 января 2016 года N 4328. Утратило силу - решением Курчумского районного маслихата Восточно-Казахстанской области от 20 декабря 2016 года № 7/3-VI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20.12.2016 № 7/3-VI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4287),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- 4606288,8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- 565466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- 4624,7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- 24838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- 4011360,1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- 4615031,3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- 4475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- 15908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- 11433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- 13217,5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-13217.5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Курчумского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07.06.2016 </w:t>
      </w:r>
      <w:r>
        <w:rPr>
          <w:rFonts w:ascii="Times New Roman"/>
          <w:b w:val="false"/>
          <w:i w:val="false"/>
          <w:color w:val="ff0000"/>
          <w:sz w:val="28"/>
        </w:rPr>
        <w:t>№ 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26.07.2016 </w:t>
      </w:r>
      <w:r>
        <w:rPr>
          <w:rFonts w:ascii="Times New Roman"/>
          <w:b w:val="false"/>
          <w:i w:val="false"/>
          <w:color w:val="ff0000"/>
          <w:sz w:val="28"/>
        </w:rPr>
        <w:t>№ 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18.10.2016 </w:t>
      </w:r>
      <w:r>
        <w:rPr>
          <w:rFonts w:ascii="Times New Roman"/>
          <w:b w:val="false"/>
          <w:i w:val="false"/>
          <w:color w:val="ff0000"/>
          <w:sz w:val="28"/>
        </w:rPr>
        <w:t>№ 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23.11.2016 </w:t>
      </w:r>
      <w:r>
        <w:rPr>
          <w:rFonts w:ascii="Times New Roman"/>
          <w:b w:val="false"/>
          <w:i w:val="false"/>
          <w:color w:val="ff0000"/>
          <w:sz w:val="28"/>
        </w:rPr>
        <w:t>№ 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Учесть в районном бюджете на 2016 год объем субвенции, переданной из областного бюджета в бюджет района, в сумме 2852326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2016 год нормативы распределения доходов в районный бюджет по социальному налогу, индивидуальному подоходному налогу с доходов, облагаемых у источника выплаты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2016 год норматив распределения доходов в районный бюджет по социальному налогу, индивидуальному подоходному налогу с доходов, облагаемых у источника выплаты, индивидуального подоходного налога с доходов, не облагаемых у источника выплаты,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в районном бюджете возврат трансфертов в областной бюджет в сумме 15561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Курчумского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2016 год в сумме 11617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Признать утратившими силу некоторые решения Курчумского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Рахимов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Курчумского районного маслихата Восточно-Казахстанской области от 23.11.2016 </w:t>
      </w:r>
      <w:r>
        <w:rPr>
          <w:rFonts w:ascii="Times New Roman"/>
          <w:b w:val="false"/>
          <w:i w:val="false"/>
          <w:color w:val="ff0000"/>
          <w:sz w:val="28"/>
        </w:rPr>
        <w:t>№ 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65"/>
        <w:gridCol w:w="86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физическим лицам.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7"/>
        <w:gridCol w:w="934"/>
        <w:gridCol w:w="935"/>
        <w:gridCol w:w="6279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–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водоснабжение и водоотведение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07"/>
        <w:gridCol w:w="608"/>
        <w:gridCol w:w="807"/>
        <w:gridCol w:w="6840"/>
        <w:gridCol w:w="2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6"/>
        <w:gridCol w:w="916"/>
        <w:gridCol w:w="916"/>
        <w:gridCol w:w="916"/>
        <w:gridCol w:w="6156"/>
        <w:gridCol w:w="21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07"/>
        <w:gridCol w:w="608"/>
        <w:gridCol w:w="807"/>
        <w:gridCol w:w="6840"/>
        <w:gridCol w:w="2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6"/>
        <w:gridCol w:w="916"/>
        <w:gridCol w:w="916"/>
        <w:gridCol w:w="916"/>
        <w:gridCol w:w="6156"/>
        <w:gridCol w:w="21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3427"/>
        <w:gridCol w:w="3427"/>
        <w:gridCol w:w="3820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2015-2017 годы" от 23 декабря 2014 года № 21-2 (зарегистрированного в Реестре государственной регистрации нормативных правовых актов за № 3618, опубликовано в районной газете "Рауан-Заря" от 21 января 2015 года № 6, от 23 января 2015 года № 7, от 28 января 2015 года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внесении изменений и дополнения в решение Курчумского районного маслихата от 23 декабря 2014 года № 21-2 "О бюджете Курчумского района на 2015-2017 годы" от 16 марта 2015 года № 22-5 (зарегистрированного в Реестре государственной регистрации нормативных правовых актов за № 3779, опубликовано в районной газете "Рауан-Заря" от 8 апреля 2015 года № 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внесении изменений в решение Курчумского районного маслихата от 23 декабря 2014 года № 21-2 "О бюджете Курчумского района на 2015-2017 годы" от 8 апреля 2015 года № 23-2 (зарегистрированного в Реестре государственной регистрации нормативных правовых актов за № 3893, опубликовано в районной газете "Рауан-Заря" от 1 мая 2015 года № 34-35);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внесении изменений в решение Курчумского районного маслихата от 23 декабря 2014 года № 21-2 "О бюджете Курчумского района на 2015-2017 годы" от 13 июля 2015 года № 24-5 (зарегистрированного в Реестре государственной регистрации нормативных правовых актов за № 4045, опубликовано в районной газете "Рауан-Заря" от 29 июля 2015 года № 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внесении изменений в решение Курчумского районного маслихата от 23 декабря 2014 года № 21-2 "О бюджете Курчумского района на 2015-2017 годы" от 19 октября 2015 года № 26-5 (зарегистрированного в Реестре государственной регистрации нормативных правовых актов за № 4202, опубликовано в районной газете "Рауан-Заря" от 4 ноября 2015 года № 88, от 6 ноября 2015 года № 89);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внесении изменений в решение Курчумского районного маслихата от 23 декабря 2014 года № 21-2 "О бюджете Курчумского района на 2015-2017 годы" от 22 декабря 2015 года № 27-2 (зарегистрированного в Реестре государственной регистрации нормативных правовых актов за № 4303).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