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d26e" w14:textId="a75d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Калжыр Калжырского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Калжырского сельского округа Курчумского района Восточно-Казахстанской области от 21 мая 2015 года № 1. Зарегистрировано Департаментом юстиции Восточно-Казахстанской области 04 июня 2015 года № 3987. Утратило силу - решением акима Калжырского сельского округа Курчумского района Восточно-Казахстанской области от 19 мая 2017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Калжырского сельского округа Курчумского района Восточно-Казахстанской области от 19.05.2017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Курчумского района № 290 от 4 мая 2015 года, аким Калжырского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селе Калжыр, Калжырского сельского округа Курчумского района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Поручить главному специалисту аппарата акима Калжырского сельского округа Б.Темирханову организовать и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Калжырского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Курчумской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инспекции коитета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"20" мая 2015 г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исполняющии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руководителя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ветеринарии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Курчумского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Жампеисов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"20" мая 2015 г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