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e098" w14:textId="2c5e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по Кокпектинскому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апреля 2015 года № 75. Зарегистрировано Департаментом юстиции Восточно-Казахстанской области 14 мая 2015 года № 3940. Утратило силу - постановлением акимата Кокпектинского района Восточно-Казахстанской области от 08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08.02.2016 № 42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(зарегистрировано в Реестре государственной регистрации нормативных правовых актов за № 10130),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по Кокпектинскому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Кокпектинского района Р. Кемербаеву.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 08 " 04 2015 года № 75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по Кокпектинскому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1.Настоящая методика ежегодной оценки деятельности административных государственных служащих корпуса "Б"по Кокпектинскому району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Кокпектинскому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финансируемые из районного бюджета, акимов городов районного значения, поселков,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Получение служащим двух оценок "неудовлетворительно" в течение последних трех лет является основанием для проведения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Служащий, получивший оценку "неудовлетворительно", не закрепляется </w:t>
      </w:r>
      <w:r>
        <w:rPr>
          <w:rFonts w:ascii="Times New Roman"/>
          <w:b w:val="false"/>
          <w:i w:val="false"/>
          <w:color w:val="000000"/>
          <w:sz w:val="28"/>
        </w:rPr>
        <w:t>наставником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службы управления персоналом Кокпектинского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уведомляет служащего, подлежащего оценке, а также лиц, указанных в пункта 4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пункте 13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 Оценка лицами, указанными в пункте 13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службой управления персоналомв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территориальном Департаменте агентстве Республики Казахстан по делам государственной службы и противодействию коррупции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8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bookmarkStart w:name="z8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Ознакомлен(а):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Ф.И.О. (при его наличии)___________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</w:p>
        </w:tc>
      </w:tr>
    </w:tbl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9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3292"/>
        <w:gridCol w:w="3978"/>
        <w:gridCol w:w="2683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района </w:t>
            </w:r>
          </w:p>
        </w:tc>
      </w:tr>
    </w:tbl>
    <w:bookmarkStart w:name="z1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4322"/>
        <w:gridCol w:w="2143"/>
        <w:gridCol w:w="1548"/>
        <w:gridCol w:w="1548"/>
      </w:tblGrid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