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27f8" w14:textId="5ab2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78. Зарегистрировано Департаментом юстиции Восточно-Казахстанской области 14 мая 2015 года № 3942. Утратило силу - постановлением акимата Кокпектинского района Восточно-Казахстанской области от 06 мая 2016 года № 1234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134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 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2015 года № 78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Кокпектинского района"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финансов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финансов Кокпектинского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Кокпектинского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 Кокпектинского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финансов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Республика Казахстан, Восточно-Казахстанская область, Кокпектинский район, село Кокпекты, улица Ш.Фахрутдинова № 44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экономики и финансов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"Отдел экономики и финансов Кокпектинского района" является государство в лице местного исполнительного органа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 Кокпектинского района"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государственного учреждения "Отдел экономики и финансов Кокпектинского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финансов Кокпектинского района":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государственного учреждения "Отдел экономики и финансов Кокпектинского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районного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экономики и финансов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Кокпектинского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экономики и финансов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экономики и финансов Кокпектинского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финансов Кокпектинского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финансов Кокпектинского района" назначается на должность и освобождается от должности акимом Кокпектинского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финансов Кокпектинского района" действует на принципах единоначалия, самостоятельно решает вопросы деятельности государственного учреждения "Отдел экономики и финансов Кокпектинского района"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экономики и финансов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экономики и финансов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экономики и финансов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экономики и финансов Кокпектинского района"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экономики и финансов Кокпектинского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экономики и финансов Кокпектинского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 Кокпектинского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экономики и финансов Кокпектинского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финансов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экономики и финансов Кокпектинского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